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3348e" w14:textId="b7334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14 декабря 2006 года N 1204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апреля 2007 года N 332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2) пункта 6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</w:t>
      </w:r>
      <w:r>
        <w:rPr>
          <w:rFonts w:ascii="Times New Roman"/>
          <w:b w:val="false"/>
          <w:i w:val="false"/>
          <w:color w:val="000000"/>
          <w:sz w:val="28"/>
        </w:rPr>
        <w:t>
 Бюджетного кодекса Республики Казахстан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14 декабря 2006 года N 1204 "О реализации Закона Республики Казахстан "О республиканском бюджете на 2007 год" следующее дополнение: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10 дополнить подпунктом 3)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в срок до 1 июля 2007 года осуществить досрочное погашение основного долга по полученным займам за счет свободных остатков бюджетных средств на сумму не более 25000000000 (двадцать пять миллиардов) тенге".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2007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