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182241" w14:textId="618224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21 июня 1999 года N 813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26 апреля 2007 года N 334. Утратило силу постановлением Правительства Республики Казахстан от 15 сентября 2017 года № 560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15.09.2017 </w:t>
      </w:r>
      <w:r>
        <w:rPr>
          <w:rFonts w:ascii="Times New Roman"/>
          <w:b w:val="false"/>
          <w:i w:val="false"/>
          <w:color w:val="ff0000"/>
          <w:sz w:val="28"/>
        </w:rPr>
        <w:t>№ 560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 xml:space="preserve"> 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21 июня 1999 года N 813 "О создании Межведомственной комиссии по возврату и реструктуризации кредитов, выданных из республиканского бюджета, а также средств, отвлеченных из республиканского бюджета в рамках гарантированных государством займов" следующие изменения: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ввести в  </w:t>
      </w:r>
      <w:r>
        <w:rPr>
          <w:rFonts w:ascii="Times New Roman"/>
          <w:b w:val="false"/>
          <w:i w:val="false"/>
          <w:color w:val="000000"/>
          <w:sz w:val="28"/>
        </w:rPr>
        <w:t xml:space="preserve">состав </w:t>
      </w:r>
      <w:r>
        <w:rPr>
          <w:rFonts w:ascii="Times New Roman"/>
          <w:b w:val="false"/>
          <w:i w:val="false"/>
          <w:color w:val="000000"/>
          <w:sz w:val="28"/>
        </w:rPr>
        <w:t xml:space="preserve">Межведомственной комиссии по возврату и реструктуризации кредитов, выданных из республиканского бюджета, а также средств, отвлеченных из республиканского бюджета в рамках гарантированных государством займов, утвержденный указанным постановлением: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Ергожина                   - вице-министра финансов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Даулета Едиловича            Казахстан, заместителем председателя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Айтжанова                  - вице-министра сельского хозяйства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Дулата Нулиевича            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Азимову                    - директора Департамента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Эльвиру Абилхасимовну        международного права, защиты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имущественных прав государства,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договоров и претензионно-исковой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работы Министерства юстиции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Алибекова                  - начальника Департамента по раскрытию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Ерлана Есмухановича          и предупреждению дел о коррупции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Агентства Республики Казахстан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борьбе с экономической и коррупционной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преступностью (финансовая полиция)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Квятковского               - заместителя председателя правления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Эдуарда Олеговича            акционерного общества "Фонд развития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малого предпринимательства"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вывести из указанного состава: Елемесова Аскара Раушановича, Мусину Лилию Сакеновну, Исабекова Тимура Шамсатовича, Даулиева Ермека Кокеновича, Шингазиеву Макку Жаркинбаевну.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подписания. 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093"/>
        <w:gridCol w:w="2207"/>
      </w:tblGrid>
      <w:tr>
        <w:trPr>
          <w:trHeight w:val="30" w:hRule="atLeast"/>
        </w:trPr>
        <w:tc>
          <w:tcPr>
            <w:tcW w:w="100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2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