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c17b" w14:textId="0e1c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казахстанских горных баранов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2007 года N 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кодекс)", с законами Республики Казахстан от 9 июля 2004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охране, воспроизводстве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использовании животного мира", от 8 декабря 2006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>", 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изъятие казахстанских горных баранов в количестве 2 (две) особи из Каркаралинского района Карагандинской области для разведения в специально созданных условиях в зоопарке "Тама" города Токио (Япония).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разрешение Республиканскому государственному казенному предприятию "Производственное объединение "Охотзоопром" на изъятие 2 (двух) казахстанских горных баранов из территории Каркаралинского района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соблюдением законодательства Республики Казахстан в области охраны, воспроизводства и использования животного мира при проведении мероприятий по изъятию из природной среды казахстанских горных баранов.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ставку платы за пользование животным миром на изъятие 2 (двух) казахстанских горных баранов в размере 900000 (девятьсот тысяч) тенге за одну особь.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- административному органу СИТЕС в Республике Казахстан обеспечить соблюдение процедуры Конвенции о международной торговле видами дикой фауны и флоры, находящимися под угрозой исчезновения при вывозе из Республики Казахстан 2 (двух) особей казахстанских горных баранов.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из резерва Правительства Республики Казахстан, предусмотренного в республиканском бюджете на 2007 год на неотложные затраты, средства Министерству сельского хозяйства Республики Казахстан в сумме 5982200 (пять миллионов девятьсот восемьдесят две тысячи двести) тенге на изъятие и транспортировку 2 (двух) казахстанских горных баранов для передачи их японской стороне;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контроль за целевым использованием выделенных средств.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иностранных дел Республики Казахстан оказать содействие в обеспечении вывоза и передачи казахстанских горных баранов.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