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af6e7" w14:textId="6faf6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развития финансового сектора Республики Казахстан на 2007-2011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2007 года N 346. Утратило силу постановлением Правительства Республики Казахстан от 12 ноября 2010 года N 1199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12.11.2010 </w:t>
      </w:r>
      <w:r>
        <w:rPr>
          <w:rFonts w:ascii="Times New Roman"/>
          <w:b w:val="false"/>
          <w:i w:val="false"/>
          <w:color w:val="ff0000"/>
          <w:sz w:val="28"/>
        </w:rPr>
        <w:t>№ 1199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декабря 2006 года N 1284 "О Концепции развития финансового сектора Республики Казахстан на 2007-2011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Концепции развития финансового сектора Республики Казахстан на 2007-2011 годы (далее - План мероприятий).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своевременное исполнение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два раз в год, к 15 января и 15 июля, по итогам полугодия представлять информацию о ходе выполнения Плана мероприятий в Национальный Банк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Национальному Банку Республики Казахстан представлять сводную информацию о ходе выполнения Плана мероприятий в Правительство Республики Казахстан два раз в год, к 30 января и 30 июля, по итогам полугодия.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апреля 2007 года N 346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мероприятий по реализации Концепции развития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финансового сектора Республики Казахстан на 2007-2011 годы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План мероприятий с изменениями, внесенными постановлениями Правительства РК от 10.11.2009 </w:t>
      </w:r>
      <w:r>
        <w:rPr>
          <w:rFonts w:ascii="Times New Roman"/>
          <w:b w:val="false"/>
          <w:i w:val="false"/>
          <w:color w:val="ff0000"/>
          <w:sz w:val="28"/>
        </w:rPr>
        <w:t>№ 1803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30.12.2009  </w:t>
      </w:r>
      <w:r>
        <w:rPr>
          <w:rFonts w:ascii="Times New Roman"/>
          <w:b w:val="false"/>
          <w:i w:val="false"/>
          <w:color w:val="ff0000"/>
          <w:sz w:val="28"/>
        </w:rPr>
        <w:t>№ 2305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4196"/>
        <w:gridCol w:w="1806"/>
        <w:gridCol w:w="1578"/>
        <w:gridCol w:w="1431"/>
        <w:gridCol w:w="1583"/>
        <w:gridCol w:w="1274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зацию)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зации)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Приоритеты развития финансового сектора на 2007-2011 годы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1.1. Цели и задачи развития финансового сектора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 период 2007-2011 годы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Меморандума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стабильности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Меморандум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МФ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1.2. Развитие регионального финансового центра города Алматы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законопроектной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концепцию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 внесении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некоторые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законодательные 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центра"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АРФЦА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МФ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и 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компаний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входящих в состав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"Самрук" и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"ФУР "Қазына"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площадке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АРФЦА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Разъяснение принципов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центра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спектра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потенциальных эмитентов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АРФЦА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"РФЦА"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ющий год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ментов, таких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индексные фонды (ETF),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секьюритизированные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(SPV), фьючерсы,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опционы, исламские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для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инфраструктурных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посредством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на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торговой площадке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АРФЦА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"Холдинг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"Самрук",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Интеграция 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финансового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рынки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АРФЦА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МИД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предоставления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перспективе налоговых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 при страховании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рисков эмитентов,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и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центра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АРФЦА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1.2.7.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новой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центра,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отвечающей современным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АРФЦА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"РФЦА"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ющий год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1.2.8.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выпуск 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казна-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чейских обязательств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АРФЦА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1.2.9.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бизнес-центра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инфраструктурой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АРФЦА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"РФЦА"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Будут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ться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ющий год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Государственная политика в сфере регулирования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финансового сектора Республики Казахстан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2.1. Укрепление и повышение качества государственного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управления финансовым сектором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ликвидности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финансовом рынке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денежно-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кредитной политики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прогнозирования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макроэкономических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денежно-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кредитной политики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принципов инфляционного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таргетирования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Расширение 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ционального охвата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денежно-кредитной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включения 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фондов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репрезен-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тативности выборки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отраслевом и 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риальном разрезах)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целях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адекватности оценок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и ожидаемых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конъюнктуры и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положения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обобщающих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индикаторов 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непосредственных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ориентиров для 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осуществления денежно-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кредитной политики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индикаторов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рисков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стабильности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АС,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2.2. Взаимодействие государственных органов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институтов финансового сектора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механизма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и институтами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сектора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АРФЦА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Активизировать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информационному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обмену между 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развития и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лизинговыми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страховыми компаниями,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венчурными и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ционными фондами,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входящими в АФК,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прейскуранте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возможностях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совместной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как отечественных,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 и 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"ФУР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"Қазына"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2.3. Сбалансированная денежно-кредитная и фискальная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политика и повышение эффективности их основных инструментов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параметров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среднесрочного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фискальной политики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денежно-кредитной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2.4. Развитие и совершенствование системы бухгалтерского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учета и финансовой отчетности в финансовом секторе Казахстана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обучению и 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МСФО) преподавателей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заведений, студентов,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бухгалтеров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Банка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методологи-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и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МСФО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пособия по практичес-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кому применению МСФО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пособие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методологии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ведения бухгалтер-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учета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специфики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изучения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стран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АМФОК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автомати-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бухгалтерского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организаций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янно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2.5. Совершенствование налогообложения участников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финансового рынка и финансовых инструментов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введения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 для эмитентов,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которых включены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официальный список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акционерного 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"Казахстанская фондовая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биржа" и/или обращаются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специальной 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площадке 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Алматы,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которые отвечают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критериям публичной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АРФЦА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оптимизации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обложения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физических лиц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депозитам, долговым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долевым ценным бумагам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введения 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подоходным налогом 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источника выплаты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(далее - ГЦБ)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агентским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прирост стоимости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операциях с ГЦБ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агентскими ценными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оптимизации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от прироста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при операциях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акциями и облигациями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наивысшей и 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наивысшей категории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листинга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2.5.7.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внесения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налоговое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изменений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льгот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выплатам,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ляемым компаниями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страхованию жизни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2.6. Развитие платежных систем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созданием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систем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карточек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"НПЦ"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в части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вления надзора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платежных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и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розничных безналичных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платежей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опытную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"платежного шлюза"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"НИТ",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"НПЦ"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Ввод в промышленную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"платежного шлюза"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электронного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"НИТ",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"НПЦ"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программно-технической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действующих платежных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уровня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"КЦМР"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2.6.7.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SWIFT сервисного 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"КЦМР" с подклю-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чением казахстанских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институтов, а также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изучению и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возможных 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интеграции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SWIFT с платежными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системами Казахстана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"КЦМР"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2.6.8.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мероприятиях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построению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платежно-расчетной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ЕврАзЭС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2.6.9.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встреч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(национальных)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платежным системам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встреч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2.7. Повышение качества корпоративного управления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оспари-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корпоративных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решений и сделок,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компенсации ущерба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акционерам и 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причиненного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неправомочными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действиями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публичных компаний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ствующей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2.8. Повышение уровня осведомленности населения об услугах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финансового сектора и повышение их доступности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(критериев), 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теризующих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финансового рынка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коллективных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 инвестиций как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эффективного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снижения рисков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и широкое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 возмож-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ностях фондового рынка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АФК, МКИ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и населения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услугах 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продуктах, предостав-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ляемых страховыми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их финансовом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разъяснение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финансового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рынка, реформ,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в нем,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мер, 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защиту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услуг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подписи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 к 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системе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пенсионном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2.8.7.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коллективных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2.8.8.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спектра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кредитными товари-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ществами и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кредитными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 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страхового рынка,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трансфер-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агентской деятельности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АМФОК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2.8.9.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нормативной 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по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банкинга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2.8.10.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исламского банкинга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защиты прав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интересов 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усиление роли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услуг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АФК, 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2.9. Подготовка профессиональных кадров для финансового рынка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подготовке професси-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ональных кадров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сфере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включению в 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по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"Болашак" 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"страховое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право", "страховое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дело", "андеррайтер",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"управление рисками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организации"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АФК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центра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(перепод-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готовке) кадров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системы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МОН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2.10. Углубление международных отношений финансового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сектора Казахстана в рамках Евразийского экономического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сообщества и других интеграционных союзов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страхового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и рынка 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Евразийского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сообщества (далее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ЕврАзЭС), Содружества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Независимых 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СНГ)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ЕврАзЭС,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АРФЦА,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система-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информацией о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дательстве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денежно-кредитной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стран-участников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интеграционных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к подписанию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Соглашения,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регулирующего принципы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государств-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ЕврАзЭС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валютного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валютного контроля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операциям, связанным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движением капитала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Основные направления развития финансового сектора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 Развитие кредитных организаций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3.1.1. Банковский сектор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изучения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дальнейшей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либерализации 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банков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рынок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переговорного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по вступлению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ВТО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банковского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направленных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банками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консолидированного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отношений с аффили-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рованными лицами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законода-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особенно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пруденциального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классификации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банков 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Согласование графика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АФН на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стандартам Базель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представителями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по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 Базель 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(Accord Implementation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Group)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Базель II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русско-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язычного варианта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текста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соглашения адекват-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Базельского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банковскому надзору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(Базель II)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офици-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сайте 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запросов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надзорные 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стран об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намерении и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переходу на Базель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Запросы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3.1.1.7.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целесообразности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банками метода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3.1.1.8.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банков,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дальнейшему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рисками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банках второго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учетом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3.1.1.9.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меморандумов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сотрудничестве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обмене информацией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регуляторными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стран, 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имеют дочерние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Казахстане, и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странами, 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имеют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дочерние 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филиалы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3.1.1.10.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мирового опыта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рекомендаций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ассоциации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страхования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 (IADI)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"КФГД"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3.1.1.11.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дифференцированных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ставок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календарных взносов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банков-участников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"КФГД"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3.1.1.12.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базы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 по 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 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 обязательств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 принудительно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ликвидируемого 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другому (другим) 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(банкам)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3.1.1.13.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альтернативных путей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фондирования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обязательного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депозитов,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случае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возмещения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вкладчикам ликвиди-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руемого банка в виде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перестрахования рисков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рубежом,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кредитных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деривативов, выпуска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облигаций организацией,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обязательное 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рование депозитов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"КФГД"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3.1.1.14.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внешним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заимствованием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страны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3.1.1.15.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 долгосрочного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кредитования финансовым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сектором экономики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3.1.2. Сектор небанковских организаций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поэтапного увеличения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уставного и 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организаций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ипотечных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риск-менеджмента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компаний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Ограничение 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мочных предоставлять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ипотечные жилищные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путем включения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него только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уровня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ипотечных организаций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сообразности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ужесточения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обложения (в т.ч.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прироста капитала)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продающих жилье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двух-трех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его приобретения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целе-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сообразности введения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единовременного налога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приобретающих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жилье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и/или повышенный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такое имущество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3.2. Накопительные пенсионные фонды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пенсионными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для вкладчиков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поддержания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портфелей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внедрения 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планов,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отличающихся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диверсификацией активов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показателей, отражающих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доходности и риска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портфеля инвестиций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уплаты добровольных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добровольных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в пользу своих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- всем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работодателям, а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только по ограниченному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перечню профессий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льгот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выплате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накоплений, сформиро-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добровольных професси-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ональных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взносов по срокам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обязательных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взносов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отношении 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повышенным уровнем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 для жизни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3.2.7.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пруденциального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накопи-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и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ционное управление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пенсионными активами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3.2.8.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риск-менеджмента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фондах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организациях, осущест-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вляющих инвестиционное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пенсионными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3.2.9.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механизма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3.3. Страховой сектор 
</w:t>
            </w:r>
          </w:p>
        </w:tc>
      </w:tr>
      <w:tr>
        <w:trPr>
          <w:trHeight w:val="69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возможностей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страхованию жизни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консолидированного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и групп,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образованных ими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получения лицензии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отчетности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Усиление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контроля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обязательном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3.3.7.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единых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в 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аннуитетных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обязательному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гражданско-правовой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3.3.8.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внесудебных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урегулиро-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споров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(страховой омбудсмен)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3.3.9.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гарантирования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выплат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3.3.10.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пруденциального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(внедрение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RBS, Solvency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страховой статистики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страховых тарифов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АФК,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МЧС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рисками страховых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(перестраховочных)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страхового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агента путем отнесения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к индивидуальному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предпринимательству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упрощенной системой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Интернет-страхования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3.4. Валютный рынок и рынок ценных бумаг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политику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управляемого режима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плавающего обменного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курса,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сглаживания резких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колебаний 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тенге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государственно-частного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партнерства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выпуска облигаций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разделением рисков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публикация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ежегодного прогнозного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выпуска ГЦБ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биржа"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3.4.4.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Построение кривой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доходности по ГЦБ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3.4.5.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альтернативных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долговых инструментов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3.4.6.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единой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прав на ценные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бумаги, а также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перехода прав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по ним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АФН, АФК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3.4.7.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пруденциального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рынка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бумаг,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рисками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3.4.8.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производных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финансовых инструментов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АФК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3.4.9.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изменений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дополнений в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дательство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понятия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инструментов,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обращения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3.5. Микрофинансирование: задачи и развитие сектора как части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финансовой системы Республики Казахстан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товариществ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КТ) и микро-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(далее - МКО)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АМФОК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3.5.2.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 в 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вспомогательных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инфраструктуры,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обеспечивающей доступ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и информации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АМФОК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3.5.3.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ствование 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отчетности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тавляемых КТ и МКО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статистики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внедрением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критериев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АМФОК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АС, МФ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Финансовый лизинг 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4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ствование лизинговых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операций, включая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вопросы регистрационных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сведений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НБРК </w:t>
            </w:r>
          </w:p>
        </w:tc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НБРК 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требуются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Примечание: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НБРК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 - Агентство Республики Казахстан по регулированию и надзору финансового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АРФЦА - Агентство Республики Казахстан по регулированию деятельности регионального финансового центра города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труда»и социальной защиты 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 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 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АФК - ассоциация финансистов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"КФГД" - акционерное общество «Казахстанский фонд гарантирования депозитов»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АМФОК - ассоциация микрофинансовых организаций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"Холдинг "Самрук" - Акционерное общество "Казахстанский холдинг по управлению государственными активами "Самрук"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"ФУР "Қазына" - акционерное общество "Фонд устойчивого развития "Қазына"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 "КЦМР" -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"РФЦА" - акционерное общество "Региональный финансовый центр города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"НИТ" - акционерное общество "Национальные информационные технологии"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"НПЦ" - акционерное общество "Национальный процессинговый центр"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