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5d16" w14:textId="2285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независимого эксперта по экспертизе предложений по объектам, возможным к передаче в концессию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2007 года N 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 концессиях"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товарищество с ограниченной ответственностью "Институт экономики и кибернетики" независимым экспертом на 2007 год по экспертизе предложений по объектам, возможным к передаче в концессию.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бюджетного планирования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договор о государственных закупках услуг по экспертизе предложений по объектам, возможным к передаче в концессию, с юридическим лицом, указанным в пункте 1 настоящего постановления, в пределах средств, предусмотренных в республиканском бюджете на 2007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