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0cc0" w14:textId="71b0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разработке технических регламентов на 2007-2009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2007 года N 361. Утратило силу постановлением Правительства Республики Казахстан от 29 декабря 2009 года N 2243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29.12.2009 </w:t>
      </w:r>
      <w:r>
        <w:rPr>
          <w:rFonts w:ascii="Times New Roman"/>
          <w:b w:val="false"/>
          <w:i w:val="false"/>
          <w:color w:val="ff0000"/>
          <w:sz w:val="28"/>
        </w:rPr>
        <w:t>N 2243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по разработке технических регламентов на 2007-2009 годы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Координацию работ по разработке технических регламентов и контроль за выполнением настоящего постановления возложить на Министерство индустрии и торговли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Государственным органам-разработчикам технических регламентов, предусмотренных Планом, представлять технические регламенты в Министерство индустрии и торговли Республики Казахстан и Правительство Республики Казахстан не позднее 25 числа месяца, определенного Планом.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2007 года N 361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по разработке технических регламентов на 2007-2009 годы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План с изменениями, внесенными постановлениями Правительства РК от 22.12.2008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1194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опубликования); от 22.06.2009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960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5291"/>
        <w:gridCol w:w="2377"/>
        <w:gridCol w:w="2377"/>
        <w:gridCol w:w="2174"/>
      </w:tblGrid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регламента 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разработчик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представления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регу-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лирования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2007 год 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1 . 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выбросам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вредных (загрязняющих)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техникой, выпускаемой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обращение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МВД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проектировании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автотранспортных средств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(свод), МИТ, МТК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сигнальным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цветам, разметкам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знакам безопасности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объектах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- 9.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Исключены постановлением Правительства РК от 22.06.2009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960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по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зданий, помещений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системами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автоматического пожаро-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тушения и автоматической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сигнализацией,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оповещения 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эвакуацией людей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пожаре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- 15.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Исключены постановлением Правительства РК от 22.06.2009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960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прилегающих территорий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МЧС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изделий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конструкций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синтетических моющих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товаров бытовой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лакокрасочных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растворителей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парфюмерно-косметической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упаковке,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маркировке, этикированию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правильному их нанесению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МСХ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биологических 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в ветеринарии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пестицидов (ядохимикатов)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МИТ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Процедуры подтверждения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мяса и мясной продукции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МЗ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молока и молочной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МЗ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мукомольно-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крупяной 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крахмалов и крахмальной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 и кормовых добавок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питьевой воды для населения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соков и соковой продукции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МЗ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плодов, овощей, корнепло-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и продуктов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нефтебаз и автозаправочных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станций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МЧС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продуктов детского питания, диетического и лечебно-профилактического питания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питьевой воды, расфасован-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 емкости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хлеба и хлебобулочных,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кондитерских изделий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МСХ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пищевых добавок,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оборота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эмиссиям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окружающую среду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сжигании различных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в котлах тепловых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станций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МЭМР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и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предназначенных для детей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МЗ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2008 год 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дорожно-строительных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МИТ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техники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объектов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вентиляционных систем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МИТ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газозаправочных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газорасходных установок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металлургических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газоснабжения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метрополитенов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МИТ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требования к пожарной безопасности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трубопроводов пара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горячей воды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наземных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морских 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нефтяными операциями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МЧС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неавтомати-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 весоизмерительным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приборам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железобетонных, бетонных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конструкций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металлических конструкций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деревянных конструкций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конструкций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низковольтного оборудования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рыбы и рыбной продукции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масложировой продукции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МСХ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оригинальных, элитных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репродукционных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яиц и яичных 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меда и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пчеловодства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МЗ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лесозаготовительных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тракторов, прицепов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МИТ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бензина, 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и мазута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смазок и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жидкостей для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присадок к бензинам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нефтегазопромыслового,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бурового, геологоразведоч-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 геофизического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биологических препаратов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крови, ее продуктов,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кровезамещающих растворов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технических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трансфизионно-инфузионной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биологически активных добавок к пище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алкогольной продукции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МСХ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требования безопасности, функциональные и технические требования к телекоммуникационному оборудованию при проведении оперативно-розыскных мероприятий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эмиссиям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окружающую среду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 ферросплавов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МИТ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легкой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МЗ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93-1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биоэтанола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93-2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биодизеля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2009 год 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94.- 101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(Исключены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компрессорных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холодильных установок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МИТ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Модульный подход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подтверждения соответствия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токсичных и высокотоксич-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веществ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удобрений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консервов, пресервов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МЗ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 сельскохозяйствен-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сырья. Продукция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растениеводства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МЧС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 сельскохозяйствен-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сырья. Продукция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МИТ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углей и 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их добычи,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переработки,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транспортировки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табака и табачных изделий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техническим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 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пищевой продукции,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назначенной для 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подростков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(свод), МСХ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со дня опубликования).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293"/>
        <w:gridCol w:w="2333"/>
        <w:gridCol w:w="2333"/>
        <w:gridCol w:w="21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пиротехнических составов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 их изделий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сигнализации, блокировки,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и информатизации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пассажиров,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багажа, грузов, грузобага-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 и почтовых отправлений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транспортом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связанной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инфраструктуры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техники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имплантантов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пищевой 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полученной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генномодифицированных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(трансгенных) растений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эмиссиям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окружающую среду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 глинозема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методом Байера-спекания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эмиссиям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окружающую среду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 алюминия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методом электролиза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Электромагнитная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совместимость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Ядерная и радиационная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Ядерная и радиационная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атомных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Ядерная и радиационная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исследовательских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установок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водогрейных и паровых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трубопроводов горючих,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токсичных, сжиженных газов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шахтным подъемным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взрывчатых материалов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рудных, нерудных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россыпных 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подземным способом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рудных, нерудных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россыпных 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открытым способом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подъемно-транспортных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МТК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работающего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давлением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МТК   -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МООС  - Министерство охраны и окружающей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  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МЧС   - Министерство чрезвычайных ситуаций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  - Министерство энергетики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 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 - Министерство труда и социальной 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   - Агентство Республики Казахстан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КНБ   - Комитет национальной безопасности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