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34c3" w14:textId="d343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марта 2007 года N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2007 года N 374. Утратило силу постановлением Правительства Республики Казахстан от 19 октября 2007 года N 972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10 мая 2007 г. N 374 утратило силу постановлением Правительства РК от 19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2007 года N 215 "Об утверждении сопредседателей казахстанской части совместных межправительственных комиссий (комитетов, советов) и их подкомиссий по сотрудничеству с зарубежными странами"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сопредседателей казахстанской части совместных межправительственных комиссий (комитетов, советов) и их подкомиссий по сотрудничеству с зарубежными странами,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"Казахстанско-армянская           - Онжанов Нурлан Баймолданович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 заместитель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Рабочая группа                    - Баталов Аскар Булатович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 - Нижняя Саксония"      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Казахстанско-германская           - Онжанов Нурлан Баймолданович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       заместитель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этнических немцев,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Республике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           - Туймебаев Жансеит Кансеитович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подкомиссия по комплексу      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"Байконур"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торгово-            - Бишимбаев Куандык Валиханович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Казахстанско-китайского             торговли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"Казахстанско-армянская           - Абдрахманов Кайрат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 по торгово-                Кудайбергенович -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Рабочая группа "Казахстан -       - Бишимбаев Куандык Валиханович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Нижняя Саксония"             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Казахстанско-германская           - Смирнов Анатолий Владимирович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межправительственная комиссия       заместитель 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вопросам этнических немцев,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Казахстанско-российская           - Мусабаев Талгат Амангельдиевич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подкомиссия по комплексу            - Председатель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"Байконур"                          космического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Подкомитет по торгово-            - Баталов Аскар Булатович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экономическому сотрудничеству      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Казахстанско-китайского            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сотрудничеству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