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fd21" w14:textId="ee2f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6 апреля 2007 года N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2007 года N 375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апреля 2007 года N 311 "О мерах по дальнейшему научно-технологическому развитию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"Национальный научно-технологический холдинг "Самғау" (далее - АО "Холдинг "Самғау") со 100-процентным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АО "Холдинг "Самғау" эффективное управление юридическими лицами, государственные пакеты акций (доли участия) которых передаются в оплату размещаемых акций АО "Холдинг "Самғау" в целях создания благоприятных условий для научно-технологического развития государства, в том числе путем формирования единых информационно-коммуникационной среды, информационных систем, ресурсов и стандартов.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меморандум об основных принципах деятельности АО "Холдинг "Самғау";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юридических лиц, государственные пакеты акций которых передаются в оплату размещаемых акций АО "Холдинг "Самғау" (далее - перечень).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Выделить Министерству образования и науки Республики Казахстан из резерва Правительства Республики Казахстан, предусмотренного в республиканском бюджете на 2007 год на неотложные затраты, 100000000 (сто миллионов) тенге для формирования уставного капитала АО "Холдинг "Самғау".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права владения и пользования государственным пакетом акций АО "Холдинг "Самғау" Министерству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по обеспечению АО "Холдинг "Самғау" помещениями для его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проведение оценки государственных пакетов акций (долей участия) юридических лиц, передаваемых в соответствии с пунктом 7 настоящего постановления, в оплату размещаемых акций АО "Холдинг "Самғау";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образования и науки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уставного капитала АО "Холдинг "Самғау" в размере 100000000 (сто миллионов) тенге за счет средств, выделяемых из резерва Правительства Республики Казахстан в соответствии с пунктом 4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Устава АО "Холдинг "Самғау" с учетом положений Меморандума об основных принципах деятельности АО "Холдинг "Самғау";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АО "Холдинг "Самғау"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установленном законодательством порядке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республиканские государственные предприятия на праве хозяйственного ведения "Национальный центр научно-технической информации", "Центр наук о земле, металлургии и обогащения" (за исключением дочерних предприятий: "Институт химических наук имени А.Б. Бектурова", "Институт органического катализа и электрохимии им. Д.В. Сокольского") Комитета науки Министерства образования и науки Республики Казахстан и их дочерние предприятия путем преобразования в акционерные общества "Национальный центр научно-технической информации", "Центр наук о земле, металлургии и обогащения", соответственно, со стопроцентным участием государства в уставном капитале;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государственные казенные предприятия "Республиканский научно-методический центр информатизации образования" Министерства образования и науки Республики Казахстан и "Центр электронной коммерции" Комитета финансового контроля и государственных закупок Министерства финансов Республики Казахстан путем преобразования в акционерное общество "Национальный центр информатизации" и товарищество с ограниченной ответственностью "Центр электронной коммерции" соответственно, со стопроцентным участием государства в уставном капитале.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Казахстан, в установленном законодательством порядке обеспечить увеличение количества объявленных акций АО "Холдинг "Самғау" и оплату размещаемых акций путем передачи государственных пакетов акций (долей участия) юридических лиц, указанных в перечне и пункте 6 настоящего постановления.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Рекомендовать Национальному Банку Республики Казахстан в установленном законодательством порядке обеспечить передачу на безвозмездной основе государственного пакета акций акционерного общества "Национальный процессинговый центр" Комитету государственного имущества и приватизации Министерства финансов Республики Казахстан с последующей его передачей в оплату размещаемых акций АО "Холдинг "Самғау".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Министерству образования и науки Республики Казахстан совместно с заинтересованными государственными органами в двухнедельный срок внести предложения в Правительство Республики Казахстан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составу Совета директоров АО "Холдинг "Самғау";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внесению изменений и дополнений в нормативные правовые акты Республики Казахстан в соответствии с настоящим постановлением.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 и хозяйственных товариществ, государственные пакеты акций и доли которых отнесены к республиканской собственности, раздел "г. Астана" дополнить строкой, порядковый номер 21-90,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"21-90. АО "Национальный научно-технологический холдинг "Самғау";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образования и науки Республики Казахстан" дополнить строкой, порядковый номер 222-33-1,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"222-33-1 АО "Национальный научно-технологический холдинг "Самғау".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Контроль за исполнением настоящего постановления возложить на Заместителя Премьер-Министра Республики Казахстан - Министра экономики и бюджетного планирования Мусина А.Е.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Настоящее постановление вводится в действие со дня подписания.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2007 года N 375  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основных принципах деятельности АО "Холдинг "Самғау"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Цель создания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создания АО "Холдинг "Самғау" является эффективное управление юридическими лицами (далее - компании), государственные пакеты акций (доли участия) которых переданы в оплату размещаемых акций АО "Холдинг "Самғау" в целях создания благоприятных условий для научно-технологического развития государства, в том числе путем формирования единых информационно-коммуникационной среды, информационных систем, ресурсов и стандартов.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принципы деятельности АО "Холдинг "Самғау"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Достижение цели АО "Холдинг "Самғау" будет основываться на следующих основных принципах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и экономической эффективности деятельности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лучшей мировой практики корпоративного управления компаниями;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Правительству Республики Казахстан в достижении среднесрочных целей по развитию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концептуальных инвестиционных решений национального и межотраслевого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реализации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транспарентность и комплексность, предполагающие активное использование института независимых директоров и сбалансированную поддержку инициатив, как частного, так и государственного секторов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этих основных принципов деятельности будет осуществляться путем активного участия АО "Холдинг "Самғау" в развитии компаний через осуществление функций акционера и представительство в соответствующих советах директоров и исполнение инвестиционных функций.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Задачи АО "Холдинг "Самғау"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Задачами АО "Холдинг "Самғау" в рамках поставленной цели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достижения компаниями стратегических целей и задач на основе рекомендаций Специализированного совета по вопросам развития акционерного общества "Национальный научно-технологический холдинг "Самғау" при Правительстве Республики Казахстан (далее - Специализированный совет);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реализации прорывных научно-технологических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лучшей мировой практики корпоративного управления компаниями;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экономической эффективности деятельности компаний, определение баланса между специализацией компаний и разумной конкуренцией между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отдельных отраслей экономики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рынка информационно-коммуникационных технологий, в том числе спутниковых;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рынка интеллектуальной собственности.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Функции АО "Холдинг "Самғау"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функциями АО "Холдинг "Самғау" в рамках осуществления управления компаниями через их советы директоров будет в соответствии с законодательством являться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целей для компаний на основе рекомендаций Специализированного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среднесрочных бизнес-планов, планов развития национальных компаний, инвестиционных программ и годовых бюджетов компаний, направленных на достижение поставленных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определение основных показателей эффективности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достижения целей, в том числе максимизации финансовых результатов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принятия корректирующих мер в случае невыполнения компаниями поставленных целей и показателей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результатов деятельности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эффективным использованием денежных средств, выделяемых на реализацию инициатив частного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организационное обеспечение аудита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мотивация руководителей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формирования единой информационно-коммуникационной среды информационных ресурсов и систем в сфере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оценки, маркетинга и коммерциализации объектов промышленной собственности, созданных за счет средств государственного бюджета.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Вопросы управления АО "Холдинг "Самғау"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 в лице Правительства Республики Казахстан является единственным акционером АО "Холдинг "Самғау".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реализации акций обществ принимается единственным акционером АО "Холдинг "Самғау" путем принятия соответствующего постановления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определяет персональный состав совета директоров АО "Холдинг "Самғау".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директоров АО "Холдинг "Самғау" входят первые руководители Министерства образования и науки Республики Казахстан, Министерства культуры и информации Республики Казахстан, Министерства экономики и бюджетного планирования Республики Казахстан и Министерства финансов Республики Казахстан, а также независимые директора и председатель Правления АО "Холдинг "Самғау".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совета директоров АО "Холдинг "Самғау"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приоритетных направлений деятельности АО "Холдинг "Самғау";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целей деятельности АО "Холдинг "Самғау";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бюджета АО "Холдинг "Самғау";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вопросы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совете директоров АО "Холдинг "Самғау" могут создаваться комитеты, в том числе Комитет по аудиту.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деятельности АО "Холдинг "Самғау" осуществляется за счет средств уставного капитала, дивидендов компаний и иных доходов,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с изменением, внесенным постановлением Правительства Республики Казахстан от 24 сентября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829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Взаимоотношения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АО "Холдинг "Самғау"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Взаимоотношения между Правительством Республики Казахстан и АО "Холдинг "Самғау" осуществляются через Специализированный совет.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Взаимоотношения между АО "Холдинг "Самғау" и компаниями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Взаимоотношения АО "Холдинг "Самғау" и компаний определяются его функциями, указанными выше. При этом влияние АО "Холдинг "Самғау" на деятельность компаний ограничивается рамками управления через осуществление функций акционера и представительство в соответствующих советах директоров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советов директоров компаний входят представители АО "Холдинг "Самғау", независимые директора. Председателем советов директоров компаний, в случаях когда АО "Холдинг "Самғау" обладает необходимым количеством голосов, является представитель АО "Холдинг "Самғау".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2007 года N 375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Перечень юридических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государственные пакеты акций которых передаются в оплату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размещаемых акций АО "Холдинг "Самғау"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473"/>
        <w:gridCol w:w="31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 акций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"Казтелерадио"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76,6 %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"Казахстанские телекоммуникации"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(КАТЕЛКО)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37,3 %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"Национальная 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"Kazsatnet"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"Национальные 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технологии"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науки"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систем"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