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b585" w14:textId="ce8b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2007 года N 382. Утратило силу постановлением Правительства Республики Казахстан от 15 марта 2023 года №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15.03.2023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974 "Об организации приема граждан в центральных и местных исполнительных органах Республики Казахстан" (САПП Республики Казахстан, 2002 г., N 29, ст. 324):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"граждан" заменить словами "физических лиц и представителей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слово "граждан" заменить словами "физических и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"прием граждан" заменить словами "прием физических лиц и представителей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"Указом Президента Республики Казахстан, имеющим силу закона, от 19 июня 1995 года N 2340 "О порядке рассмотрения обращений граждан"" заменить словами "Законом Республики Казахстан от 12 января 2007 года "О порядке рассмотрения обращений физических и юридических лиц"";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"путем заполнения карточек учета приема граждан по форме согласно приложению 1" заменить словами "в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 и 3 слова "прием граждан", "обращений граждан" и "приема граждан" заменить соответственно словами "прием физических лиц и представителей юридических лиц", "обращений физических и (или) юридических лиц" и "приема физических лиц и представителей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