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a34c5" w14:textId="5aa34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Азербайджанской Республики о сотрудничестве в борьбе с терроризмом, незаконным оборотом наркотических средств, психотропных веществ и прекурсоров, организованной и иными видами преступности</w:t>
      </w:r>
    </w:p>
    <w:p>
      <w:pPr>
        <w:spacing w:after="0"/>
        <w:ind w:left="0"/>
        <w:jc w:val="both"/>
      </w:pPr>
      <w:r>
        <w:rPr>
          <w:rFonts w:ascii="Times New Roman"/>
          <w:b w:val="false"/>
          <w:i w:val="false"/>
          <w:color w:val="000000"/>
          <w:sz w:val="28"/>
        </w:rPr>
        <w:t>Постановление Правительства Республики Казахстан от 15 мая 2007 года N 383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прилагаемое Соглашение между Правительством Республики Казахстан и Правительством Азербайджанской Республики о сотрудничестве в борьбе с терроризмом, незаконным оборотом наркотических средств, психотропных веществ и прекурсоров, организованной и иными видами преступности, coвершенное в городе Баку 24 мая 2005 года.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Правительством </w:t>
      </w:r>
      <w:r>
        <w:br/>
      </w:r>
      <w:r>
        <w:rPr>
          <w:rFonts w:ascii="Times New Roman"/>
          <w:b/>
          <w:i w:val="false"/>
          <w:color w:val="000000"/>
        </w:rPr>
        <w:t xml:space="preserve">
Азербайджанской Республики о сотрудничестве в борьбе с терроризмом, </w:t>
      </w:r>
      <w:r>
        <w:br/>
      </w:r>
      <w:r>
        <w:rPr>
          <w:rFonts w:ascii="Times New Roman"/>
          <w:b/>
          <w:i w:val="false"/>
          <w:color w:val="000000"/>
        </w:rPr>
        <w:t xml:space="preserve">
незаконным оборотом наркотических средств, психотропных веществ и </w:t>
      </w:r>
      <w:r>
        <w:br/>
      </w:r>
      <w:r>
        <w:rPr>
          <w:rFonts w:ascii="Times New Roman"/>
          <w:b/>
          <w:i w:val="false"/>
          <w:color w:val="000000"/>
        </w:rPr>
        <w:t xml:space="preserve">
прекурсоров, организованной и иными видами преступности </w:t>
      </w:r>
    </w:p>
    <w:bookmarkEnd w:id="3"/>
    <w:p>
      <w:pPr>
        <w:spacing w:after="0"/>
        <w:ind w:left="0"/>
        <w:jc w:val="both"/>
      </w:pPr>
      <w:r>
        <w:rPr>
          <w:rFonts w:ascii="Times New Roman"/>
          <w:b w:val="false"/>
          <w:i/>
          <w:color w:val="000000"/>
          <w:sz w:val="28"/>
        </w:rPr>
        <w:t>(Официальный сайт МИД РК - Вступила в силу 10 августа 2007 года)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Азербайджанской Республики, далее именуемые Сторонами, </w:t>
      </w:r>
      <w:r>
        <w:br/>
      </w:r>
      <w:r>
        <w:rPr>
          <w:rFonts w:ascii="Times New Roman"/>
          <w:b w:val="false"/>
          <w:i w:val="false"/>
          <w:color w:val="000000"/>
          <w:sz w:val="28"/>
        </w:rPr>
        <w:t xml:space="preserve">
      будучи убеждены, что сотрудничество с целью борьбы с терроризмом, незаконным оборотом наркотических средств, психотропных веществ и прекурсоров, организованной преступностью имеют важное значение, </w:t>
      </w:r>
      <w:r>
        <w:br/>
      </w:r>
      <w:r>
        <w:rPr>
          <w:rFonts w:ascii="Times New Roman"/>
          <w:b w:val="false"/>
          <w:i w:val="false"/>
          <w:color w:val="000000"/>
          <w:sz w:val="28"/>
        </w:rPr>
        <w:t xml:space="preserve">
      озабоченные возрастающей тенденцией незаконного оборота наркотических средств, психотропных веществ и прекурсоров и злоупотребления ими, </w:t>
      </w:r>
      <w:r>
        <w:br/>
      </w:r>
      <w:r>
        <w:rPr>
          <w:rFonts w:ascii="Times New Roman"/>
          <w:b w:val="false"/>
          <w:i w:val="false"/>
          <w:color w:val="000000"/>
          <w:sz w:val="28"/>
        </w:rPr>
        <w:t xml:space="preserve">
      подтверждая свое желание вести совместную борьбу с терроризмом, </w:t>
      </w:r>
      <w:r>
        <w:br/>
      </w:r>
      <w:r>
        <w:rPr>
          <w:rFonts w:ascii="Times New Roman"/>
          <w:b w:val="false"/>
          <w:i w:val="false"/>
          <w:color w:val="000000"/>
          <w:sz w:val="28"/>
        </w:rPr>
        <w:t xml:space="preserve">
      намеренные принимать эффективные меры по борьбе с незаконной миграцией и преступлениями в экономической сфере, </w:t>
      </w:r>
      <w:r>
        <w:br/>
      </w:r>
      <w:r>
        <w:rPr>
          <w:rFonts w:ascii="Times New Roman"/>
          <w:b w:val="false"/>
          <w:i w:val="false"/>
          <w:color w:val="000000"/>
          <w:sz w:val="28"/>
        </w:rPr>
        <w:t xml:space="preserve">
      согласились о нижеследующем: </w:t>
      </w:r>
    </w:p>
    <w:bookmarkStart w:name="z5" w:id="4"/>
    <w:p>
      <w:pPr>
        <w:spacing w:after="0"/>
        <w:ind w:left="0"/>
        <w:jc w:val="left"/>
      </w:pPr>
      <w:r>
        <w:rPr>
          <w:rFonts w:ascii="Times New Roman"/>
          <w:b/>
          <w:i w:val="false"/>
          <w:color w:val="000000"/>
        </w:rPr>
        <w:t xml:space="preserve"> 
  Статья 1 </w:t>
      </w:r>
    </w:p>
    <w:bookmarkEnd w:id="4"/>
    <w:p>
      <w:pPr>
        <w:spacing w:after="0"/>
        <w:ind w:left="0"/>
        <w:jc w:val="both"/>
      </w:pPr>
      <w:r>
        <w:rPr>
          <w:rFonts w:ascii="Times New Roman"/>
          <w:b w:val="false"/>
          <w:i w:val="false"/>
          <w:color w:val="000000"/>
          <w:sz w:val="28"/>
        </w:rPr>
        <w:t xml:space="preserve">      Стороны в соответствии с национальными законодательствами своих государств осуществляют сотрудничество в области борьбы с организованной преступностью, незаконным оборотом наркотических средств, психотропных веществ и прекурсоров, терроризмом, если преступления совершаются или подготовка к ним проводится на территориях государств Сторон. </w:t>
      </w:r>
    </w:p>
    <w:bookmarkStart w:name="z6" w:id="5"/>
    <w:p>
      <w:pPr>
        <w:spacing w:after="0"/>
        <w:ind w:left="0"/>
        <w:jc w:val="left"/>
      </w:pPr>
      <w:r>
        <w:rPr>
          <w:rFonts w:ascii="Times New Roman"/>
          <w:b/>
          <w:i w:val="false"/>
          <w:color w:val="000000"/>
        </w:rPr>
        <w:t xml:space="preserve"> 
  Статья 2 </w:t>
      </w:r>
    </w:p>
    <w:bookmarkEnd w:id="5"/>
    <w:p>
      <w:pPr>
        <w:spacing w:after="0"/>
        <w:ind w:left="0"/>
        <w:jc w:val="both"/>
      </w:pPr>
      <w:r>
        <w:rPr>
          <w:rFonts w:ascii="Times New Roman"/>
          <w:b w:val="false"/>
          <w:i w:val="false"/>
          <w:color w:val="000000"/>
          <w:sz w:val="28"/>
        </w:rPr>
        <w:t xml:space="preserve">      Для борьбы с терроризмом в любых его проявлениях Стороны, в соответствии с национальными законодательствами своих государств, а также согласно положениям настоящего Соглашения: </w:t>
      </w:r>
      <w:r>
        <w:br/>
      </w:r>
      <w:r>
        <w:rPr>
          <w:rFonts w:ascii="Times New Roman"/>
          <w:b w:val="false"/>
          <w:i w:val="false"/>
          <w:color w:val="000000"/>
          <w:sz w:val="28"/>
        </w:rPr>
        <w:t xml:space="preserve">
      1. обмениваются информацией о планируемых и совершенных актах терроризма, о террористических организациях и группировках, а также лицах, участвующих в таких преступлениях, о формах и методах совершения таких преступлений и используемых средствах, а также сведениями, которые необходимы для борьбы с терроризмом и пресечением преступлений, угрожающих общественной и государственной безопасности государств Сторон; </w:t>
      </w:r>
      <w:r>
        <w:br/>
      </w:r>
      <w:r>
        <w:rPr>
          <w:rFonts w:ascii="Times New Roman"/>
          <w:b w:val="false"/>
          <w:i w:val="false"/>
          <w:color w:val="000000"/>
          <w:sz w:val="28"/>
        </w:rPr>
        <w:t xml:space="preserve">
      2. обмениваются информацией об оказываемой террористическим организациям и лицам, причастным к террористической деятельности, поддержке, в том числе об источниках финансирования; </w:t>
      </w:r>
      <w:r>
        <w:br/>
      </w:r>
      <w:r>
        <w:rPr>
          <w:rFonts w:ascii="Times New Roman"/>
          <w:b w:val="false"/>
          <w:i w:val="false"/>
          <w:color w:val="000000"/>
          <w:sz w:val="28"/>
        </w:rPr>
        <w:t xml:space="preserve">
      3. обмениваются информацией о лицах и организациях, занимающихся нелегальной торговлей оружием, боеприпасами, военной техникой, взрывчатыми и отравляющими веществами, ядерными и радиоактивными материалами, а также о каналах их перемещения по территориям государств Сторон; </w:t>
      </w:r>
      <w:r>
        <w:br/>
      </w:r>
      <w:r>
        <w:rPr>
          <w:rFonts w:ascii="Times New Roman"/>
          <w:b w:val="false"/>
          <w:i w:val="false"/>
          <w:color w:val="000000"/>
          <w:sz w:val="28"/>
        </w:rPr>
        <w:t xml:space="preserve">
      4. проводят оперативно-розыскные мероприятия по запросу одной из Сторон, направленные на предупреждение, выявление, пресечение преступлений террористического характера; </w:t>
      </w:r>
      <w:r>
        <w:br/>
      </w:r>
      <w:r>
        <w:rPr>
          <w:rFonts w:ascii="Times New Roman"/>
          <w:b w:val="false"/>
          <w:i w:val="false"/>
          <w:color w:val="000000"/>
          <w:sz w:val="28"/>
        </w:rPr>
        <w:t xml:space="preserve">
      5. проводят совместные рабочие встречи и консультации по вопросам борьбы с терроризмом, обмена опытом в отношении форм и методов противодействия проявлениям терроризма. </w:t>
      </w:r>
    </w:p>
    <w:bookmarkStart w:name="z7" w:id="6"/>
    <w:p>
      <w:pPr>
        <w:spacing w:after="0"/>
        <w:ind w:left="0"/>
        <w:jc w:val="left"/>
      </w:pPr>
      <w:r>
        <w:rPr>
          <w:rFonts w:ascii="Times New Roman"/>
          <w:b/>
          <w:i w:val="false"/>
          <w:color w:val="000000"/>
        </w:rPr>
        <w:t xml:space="preserve"> 
  Статья 3 </w:t>
      </w:r>
    </w:p>
    <w:bookmarkEnd w:id="6"/>
    <w:p>
      <w:pPr>
        <w:spacing w:after="0"/>
        <w:ind w:left="0"/>
        <w:jc w:val="both"/>
      </w:pPr>
      <w:r>
        <w:rPr>
          <w:rFonts w:ascii="Times New Roman"/>
          <w:b w:val="false"/>
          <w:i w:val="false"/>
          <w:color w:val="000000"/>
          <w:sz w:val="28"/>
        </w:rPr>
        <w:t xml:space="preserve">      Для пресечения незаконного выращивания наркосодержащих растений, перемещения и использования наркотических средств, психотропных веществ и прекурсоров, незаконного оборота инструментов или оборудования, используемых для их изготовления, Стороны в соответствии с национальными законодательствами своих государств: </w:t>
      </w:r>
      <w:r>
        <w:br/>
      </w:r>
      <w:r>
        <w:rPr>
          <w:rFonts w:ascii="Times New Roman"/>
          <w:b w:val="false"/>
          <w:i w:val="false"/>
          <w:color w:val="000000"/>
          <w:sz w:val="28"/>
        </w:rPr>
        <w:t xml:space="preserve">
      1. обмениваются информацией о лицах, вовлеченных в незаконный оборот наркотических средств, психотропных веществ и прекурсоров, тайных убежищах, транспортных средствах и методах работы этих лиц, месте происхождения и назначении наркотических средств, психотропных веществ и прекурсоров, а также иной информацией, необходимой для предупреждения и пресечения преступлений, связанных с наркотическими средствами, психотропными веществами и прекурсорами; </w:t>
      </w:r>
      <w:r>
        <w:br/>
      </w:r>
      <w:r>
        <w:rPr>
          <w:rFonts w:ascii="Times New Roman"/>
          <w:b w:val="false"/>
          <w:i w:val="false"/>
          <w:color w:val="000000"/>
          <w:sz w:val="28"/>
        </w:rPr>
        <w:t xml:space="preserve">
      2. обмениваются информацией о методах незаконного оборота наркотических средств, психотропных веществ и прекурсоров; </w:t>
      </w:r>
      <w:r>
        <w:br/>
      </w:r>
      <w:r>
        <w:rPr>
          <w:rFonts w:ascii="Times New Roman"/>
          <w:b w:val="false"/>
          <w:i w:val="false"/>
          <w:color w:val="000000"/>
          <w:sz w:val="28"/>
        </w:rPr>
        <w:t xml:space="preserve">
      3. обмениваются информацией о маршрутах нелегального перемещения наркотических средств, психотропных веществ и прекурсоров; </w:t>
      </w:r>
      <w:r>
        <w:br/>
      </w:r>
      <w:r>
        <w:rPr>
          <w:rFonts w:ascii="Times New Roman"/>
          <w:b w:val="false"/>
          <w:i w:val="false"/>
          <w:color w:val="000000"/>
          <w:sz w:val="28"/>
        </w:rPr>
        <w:t xml:space="preserve">
      4. предоставляют в распоряжение друг друга результаты химических экспертиз по отдельным видам наркотических средств, психотропных веществ и прекурсоров; </w:t>
      </w:r>
      <w:r>
        <w:br/>
      </w:r>
      <w:r>
        <w:rPr>
          <w:rFonts w:ascii="Times New Roman"/>
          <w:b w:val="false"/>
          <w:i w:val="false"/>
          <w:color w:val="000000"/>
          <w:sz w:val="28"/>
        </w:rPr>
        <w:t xml:space="preserve">
      5. обмениваются опытом по контролю за легальным оборотом наркотических средств, психотропных веществ и прекурсоров, уделяя особое внимание возможным в этой сфере правонарушениям; </w:t>
      </w:r>
      <w:r>
        <w:br/>
      </w:r>
      <w:r>
        <w:rPr>
          <w:rFonts w:ascii="Times New Roman"/>
          <w:b w:val="false"/>
          <w:i w:val="false"/>
          <w:color w:val="000000"/>
          <w:sz w:val="28"/>
        </w:rPr>
        <w:t xml:space="preserve">
      6. предпринимают согласованные меры по предотвращению незаконного оборота наркотических средств, психотропных веществ и прекурсоров. </w:t>
      </w:r>
    </w:p>
    <w:bookmarkStart w:name="z8" w:id="7"/>
    <w:p>
      <w:pPr>
        <w:spacing w:after="0"/>
        <w:ind w:left="0"/>
        <w:jc w:val="left"/>
      </w:pPr>
      <w:r>
        <w:rPr>
          <w:rFonts w:ascii="Times New Roman"/>
          <w:b/>
          <w:i w:val="false"/>
          <w:color w:val="000000"/>
        </w:rPr>
        <w:t xml:space="preserve"> 
  Статья 4 </w:t>
      </w:r>
    </w:p>
    <w:bookmarkEnd w:id="7"/>
    <w:p>
      <w:pPr>
        <w:spacing w:after="0"/>
        <w:ind w:left="0"/>
        <w:jc w:val="both"/>
      </w:pPr>
      <w:r>
        <w:rPr>
          <w:rFonts w:ascii="Times New Roman"/>
          <w:b w:val="false"/>
          <w:i w:val="false"/>
          <w:color w:val="000000"/>
          <w:sz w:val="28"/>
        </w:rPr>
        <w:t xml:space="preserve">      Осуществляя сотрудничество в выявлении, предупреждении, пресечении и снижении уровня преступности, особенно организованной преступности, Стороны: </w:t>
      </w:r>
      <w:r>
        <w:br/>
      </w:r>
      <w:r>
        <w:rPr>
          <w:rFonts w:ascii="Times New Roman"/>
          <w:b w:val="false"/>
          <w:i w:val="false"/>
          <w:color w:val="000000"/>
          <w:sz w:val="28"/>
        </w:rPr>
        <w:t xml:space="preserve">
      1. обмениваются информацией о лицах, вовлеченных в организованную преступную деятельность, связях преступников, структуре организованных преступных групп, отношениях отдельных преступников и организованных преступных групп, фактах по уголовным делам (особенно о времени, месте и методе совершения преступления), о квалификации и видах преступлений, принятых мерах, а также о любых других, относящихся к делу деталях в той степени, в какой они необходимы для предупреждения или пресечения таких преступлений; </w:t>
      </w:r>
      <w:r>
        <w:br/>
      </w:r>
      <w:r>
        <w:rPr>
          <w:rFonts w:ascii="Times New Roman"/>
          <w:b w:val="false"/>
          <w:i w:val="false"/>
          <w:color w:val="000000"/>
          <w:sz w:val="28"/>
        </w:rPr>
        <w:t xml:space="preserve">
      2. по запросу одной из Сторон осуществляют оперативно-розыскные мероприятия и следственные действия, предусмотренные национальным законодательством государства запрашиваемой Стороны; </w:t>
      </w:r>
      <w:r>
        <w:br/>
      </w:r>
      <w:r>
        <w:rPr>
          <w:rFonts w:ascii="Times New Roman"/>
          <w:b w:val="false"/>
          <w:i w:val="false"/>
          <w:color w:val="000000"/>
          <w:sz w:val="28"/>
        </w:rPr>
        <w:t xml:space="preserve">
      3. обмениваются информацией и опытом в области методов совершения и новых форм международной преступности; </w:t>
      </w:r>
      <w:r>
        <w:br/>
      </w:r>
      <w:r>
        <w:rPr>
          <w:rFonts w:ascii="Times New Roman"/>
          <w:b w:val="false"/>
          <w:i w:val="false"/>
          <w:color w:val="000000"/>
          <w:sz w:val="28"/>
        </w:rPr>
        <w:t xml:space="preserve">
      4. обмениваются результатами своих криминалистических, криминологических и других относящихся к делу криминальных исследований. Взаимно информируют друг друга о своем опыте по расследованию и применению своих методов работы и оборудования, с целью их совершенствования; </w:t>
      </w:r>
      <w:r>
        <w:br/>
      </w:r>
      <w:r>
        <w:rPr>
          <w:rFonts w:ascii="Times New Roman"/>
          <w:b w:val="false"/>
          <w:i w:val="false"/>
          <w:color w:val="000000"/>
          <w:sz w:val="28"/>
        </w:rPr>
        <w:t xml:space="preserve">
      5. в целях укрепления взаимодействия по борьбе с организованной преступностью проводят взаимные стажировки специалистов для повышения их квалификации, обмениваются опытом и научными достижениями в области криминалистической, криминологической и судебно-медицинской экспертизы; </w:t>
      </w:r>
      <w:r>
        <w:br/>
      </w:r>
      <w:r>
        <w:rPr>
          <w:rFonts w:ascii="Times New Roman"/>
          <w:b w:val="false"/>
          <w:i w:val="false"/>
          <w:color w:val="000000"/>
          <w:sz w:val="28"/>
        </w:rPr>
        <w:t xml:space="preserve">
      6. при необходимости осуществляют совместные мероприятия по борьбе с организованной преступностью, для подготовки и реализации которых проводят рабочие встречи. </w:t>
      </w:r>
    </w:p>
    <w:bookmarkStart w:name="z9" w:id="8"/>
    <w:p>
      <w:pPr>
        <w:spacing w:after="0"/>
        <w:ind w:left="0"/>
        <w:jc w:val="left"/>
      </w:pPr>
      <w:r>
        <w:rPr>
          <w:rFonts w:ascii="Times New Roman"/>
          <w:b/>
          <w:i w:val="false"/>
          <w:color w:val="000000"/>
        </w:rPr>
        <w:t xml:space="preserve"> 
  Статья 5 </w:t>
      </w:r>
    </w:p>
    <w:bookmarkEnd w:id="8"/>
    <w:p>
      <w:pPr>
        <w:spacing w:after="0"/>
        <w:ind w:left="0"/>
        <w:jc w:val="both"/>
      </w:pPr>
      <w:r>
        <w:rPr>
          <w:rFonts w:ascii="Times New Roman"/>
          <w:b w:val="false"/>
          <w:i w:val="false"/>
          <w:color w:val="000000"/>
          <w:sz w:val="28"/>
        </w:rPr>
        <w:t xml:space="preserve">      Кроме того, сотрудничество Сторон охватывает: </w:t>
      </w:r>
      <w:r>
        <w:br/>
      </w:r>
      <w:r>
        <w:rPr>
          <w:rFonts w:ascii="Times New Roman"/>
          <w:b w:val="false"/>
          <w:i w:val="false"/>
          <w:color w:val="000000"/>
          <w:sz w:val="28"/>
        </w:rPr>
        <w:t xml:space="preserve">
      1. сотрудничество в борьбе с легализацией незаконно добытых доходов или имущества, а также с незаконными финансовыми операциями; </w:t>
      </w:r>
      <w:r>
        <w:br/>
      </w:r>
      <w:r>
        <w:rPr>
          <w:rFonts w:ascii="Times New Roman"/>
          <w:b w:val="false"/>
          <w:i w:val="false"/>
          <w:color w:val="000000"/>
          <w:sz w:val="28"/>
        </w:rPr>
        <w:t xml:space="preserve">
      2. обмен нормативными правовыми актами в области борьбы с преступными деяниями, упомянутыми в настоящем Соглашении; </w:t>
      </w:r>
      <w:r>
        <w:br/>
      </w:r>
      <w:r>
        <w:rPr>
          <w:rFonts w:ascii="Times New Roman"/>
          <w:b w:val="false"/>
          <w:i w:val="false"/>
          <w:color w:val="000000"/>
          <w:sz w:val="28"/>
        </w:rPr>
        <w:t xml:space="preserve">
      3. обмен информацией о незаконных доходах, возникших в результате преступной деятельности; </w:t>
      </w:r>
      <w:r>
        <w:br/>
      </w:r>
      <w:r>
        <w:rPr>
          <w:rFonts w:ascii="Times New Roman"/>
          <w:b w:val="false"/>
          <w:i w:val="false"/>
          <w:color w:val="000000"/>
          <w:sz w:val="28"/>
        </w:rPr>
        <w:t xml:space="preserve">
      4. обмен опытом и нормативными правовыми актами в области борьбы с нелегальной миграцией, а также нормативными правовыми актами, регламентирующими порядок пребывания иностранцев на территориях государств Сторон; </w:t>
      </w:r>
      <w:r>
        <w:br/>
      </w:r>
      <w:r>
        <w:rPr>
          <w:rFonts w:ascii="Times New Roman"/>
          <w:b w:val="false"/>
          <w:i w:val="false"/>
          <w:color w:val="000000"/>
          <w:sz w:val="28"/>
        </w:rPr>
        <w:t xml:space="preserve">
      5. обмен информацией, необходимой для другой Стороны в борьбе с торговлей людьми, а также в отношении юридических и физических лиц, причастных к организации незаконной миграции и выявленных каналов переброски мигрантов. </w:t>
      </w:r>
    </w:p>
    <w:bookmarkStart w:name="z10" w:id="9"/>
    <w:p>
      <w:pPr>
        <w:spacing w:after="0"/>
        <w:ind w:left="0"/>
        <w:jc w:val="left"/>
      </w:pPr>
      <w:r>
        <w:rPr>
          <w:rFonts w:ascii="Times New Roman"/>
          <w:b/>
          <w:i w:val="false"/>
          <w:color w:val="000000"/>
        </w:rPr>
        <w:t xml:space="preserve"> 
  Статья 6 </w:t>
      </w:r>
    </w:p>
    <w:bookmarkEnd w:id="9"/>
    <w:p>
      <w:pPr>
        <w:spacing w:after="0"/>
        <w:ind w:left="0"/>
        <w:jc w:val="both"/>
      </w:pPr>
      <w:r>
        <w:rPr>
          <w:rFonts w:ascii="Times New Roman"/>
          <w:b w:val="false"/>
          <w:i w:val="false"/>
          <w:color w:val="000000"/>
          <w:sz w:val="28"/>
        </w:rPr>
        <w:t xml:space="preserve">      1. В целях выполнения положений настоящего Соглашения, все контакты будут осуществляться непосредственно между центральными компетентными органами государств Сторон. </w:t>
      </w:r>
      <w:r>
        <w:br/>
      </w:r>
      <w:r>
        <w:rPr>
          <w:rFonts w:ascii="Times New Roman"/>
          <w:b w:val="false"/>
          <w:i w:val="false"/>
          <w:color w:val="000000"/>
          <w:sz w:val="28"/>
        </w:rPr>
        <w:t xml:space="preserve">
      2. Для целей настоящего Соглашения центральными компетентными органами государств Сторон являются </w:t>
      </w:r>
      <w:r>
        <w:br/>
      </w:r>
      <w:r>
        <w:rPr>
          <w:rFonts w:ascii="Times New Roman"/>
          <w:b w:val="false"/>
          <w:i w:val="false"/>
          <w:color w:val="000000"/>
          <w:sz w:val="28"/>
        </w:rPr>
        <w:t xml:space="preserve">
      1) с казахстанской стороны: </w:t>
      </w:r>
      <w:r>
        <w:br/>
      </w:r>
      <w:r>
        <w:rPr>
          <w:rFonts w:ascii="Times New Roman"/>
          <w:b w:val="false"/>
          <w:i w:val="false"/>
          <w:color w:val="000000"/>
          <w:sz w:val="28"/>
        </w:rPr>
        <w:t xml:space="preserve">
      Министерство внутренних дел, </w:t>
      </w:r>
      <w:r>
        <w:br/>
      </w:r>
      <w:r>
        <w:rPr>
          <w:rFonts w:ascii="Times New Roman"/>
          <w:b w:val="false"/>
          <w:i w:val="false"/>
          <w:color w:val="000000"/>
          <w:sz w:val="28"/>
        </w:rPr>
        <w:t xml:space="preserve">
      Генеральная прокуратура, </w:t>
      </w:r>
      <w:r>
        <w:br/>
      </w:r>
      <w:r>
        <w:rPr>
          <w:rFonts w:ascii="Times New Roman"/>
          <w:b w:val="false"/>
          <w:i w:val="false"/>
          <w:color w:val="000000"/>
          <w:sz w:val="28"/>
        </w:rPr>
        <w:t xml:space="preserve">
      Комитет национальной безопасности, </w:t>
      </w:r>
      <w:r>
        <w:br/>
      </w:r>
      <w:r>
        <w:rPr>
          <w:rFonts w:ascii="Times New Roman"/>
          <w:b w:val="false"/>
          <w:i w:val="false"/>
          <w:color w:val="000000"/>
          <w:sz w:val="28"/>
        </w:rPr>
        <w:t xml:space="preserve">
      Министерство финансов, </w:t>
      </w:r>
      <w:r>
        <w:br/>
      </w:r>
      <w:r>
        <w:rPr>
          <w:rFonts w:ascii="Times New Roman"/>
          <w:b w:val="false"/>
          <w:i w:val="false"/>
          <w:color w:val="000000"/>
          <w:sz w:val="28"/>
        </w:rPr>
        <w:t xml:space="preserve">
      Министерство юстиции, </w:t>
      </w:r>
      <w:r>
        <w:br/>
      </w:r>
      <w:r>
        <w:rPr>
          <w:rFonts w:ascii="Times New Roman"/>
          <w:b w:val="false"/>
          <w:i w:val="false"/>
          <w:color w:val="000000"/>
          <w:sz w:val="28"/>
        </w:rPr>
        <w:t xml:space="preserve">
      Агентство Республики Казахстан по борьбе с экономической и коррупционной преступностью (финансовая полиция); </w:t>
      </w:r>
      <w:r>
        <w:br/>
      </w:r>
      <w:r>
        <w:rPr>
          <w:rFonts w:ascii="Times New Roman"/>
          <w:b w:val="false"/>
          <w:i w:val="false"/>
          <w:color w:val="000000"/>
          <w:sz w:val="28"/>
        </w:rPr>
        <w:t xml:space="preserve">
      2) с азербайджанской стороны: </w:t>
      </w:r>
      <w:r>
        <w:br/>
      </w:r>
      <w:r>
        <w:rPr>
          <w:rFonts w:ascii="Times New Roman"/>
          <w:b w:val="false"/>
          <w:i w:val="false"/>
          <w:color w:val="000000"/>
          <w:sz w:val="28"/>
        </w:rPr>
        <w:t xml:space="preserve">
      Министерство внутренних дел, </w:t>
      </w:r>
      <w:r>
        <w:br/>
      </w:r>
      <w:r>
        <w:rPr>
          <w:rFonts w:ascii="Times New Roman"/>
          <w:b w:val="false"/>
          <w:i w:val="false"/>
          <w:color w:val="000000"/>
          <w:sz w:val="28"/>
        </w:rPr>
        <w:t xml:space="preserve">
      Генеральная прокуратура, </w:t>
      </w:r>
      <w:r>
        <w:br/>
      </w:r>
      <w:r>
        <w:rPr>
          <w:rFonts w:ascii="Times New Roman"/>
          <w:b w:val="false"/>
          <w:i w:val="false"/>
          <w:color w:val="000000"/>
          <w:sz w:val="28"/>
        </w:rPr>
        <w:t xml:space="preserve">
      Министерство юстиции, </w:t>
      </w:r>
      <w:r>
        <w:br/>
      </w:r>
      <w:r>
        <w:rPr>
          <w:rFonts w:ascii="Times New Roman"/>
          <w:b w:val="false"/>
          <w:i w:val="false"/>
          <w:color w:val="000000"/>
          <w:sz w:val="28"/>
        </w:rPr>
        <w:t xml:space="preserve">
      Министерство национальной безопасности, </w:t>
      </w:r>
      <w:r>
        <w:br/>
      </w:r>
      <w:r>
        <w:rPr>
          <w:rFonts w:ascii="Times New Roman"/>
          <w:b w:val="false"/>
          <w:i w:val="false"/>
          <w:color w:val="000000"/>
          <w:sz w:val="28"/>
        </w:rPr>
        <w:t xml:space="preserve">
      Государственная Комиссия Азербайджанской Республики по противодействию наркомании и незаконному обороту наркотических средств, </w:t>
      </w:r>
      <w:r>
        <w:br/>
      </w:r>
      <w:r>
        <w:rPr>
          <w:rFonts w:ascii="Times New Roman"/>
          <w:b w:val="false"/>
          <w:i w:val="false"/>
          <w:color w:val="000000"/>
          <w:sz w:val="28"/>
        </w:rPr>
        <w:t xml:space="preserve">
      Государственный таможенный Комитет, </w:t>
      </w:r>
      <w:r>
        <w:br/>
      </w:r>
      <w:r>
        <w:rPr>
          <w:rFonts w:ascii="Times New Roman"/>
          <w:b w:val="false"/>
          <w:i w:val="false"/>
          <w:color w:val="000000"/>
          <w:sz w:val="28"/>
        </w:rPr>
        <w:t xml:space="preserve">
      Государственная пограничная служба. </w:t>
      </w:r>
      <w:r>
        <w:br/>
      </w:r>
      <w:r>
        <w:rPr>
          <w:rFonts w:ascii="Times New Roman"/>
          <w:b w:val="false"/>
          <w:i w:val="false"/>
          <w:color w:val="000000"/>
          <w:sz w:val="28"/>
        </w:rPr>
        <w:t xml:space="preserve">
      3. Центральные компетентные органы государств Сторон в рамках национальных законодательств своих государств, сотрудничают друг с другом непосредственно и могут установить в отдельных Протоколах определенные области и формы своего сотрудничества. </w:t>
      </w:r>
      <w:r>
        <w:br/>
      </w:r>
      <w:r>
        <w:rPr>
          <w:rFonts w:ascii="Times New Roman"/>
          <w:b w:val="false"/>
          <w:i w:val="false"/>
          <w:color w:val="000000"/>
          <w:sz w:val="28"/>
        </w:rPr>
        <w:t xml:space="preserve">
      4. Каждая из Сторон своевременно по дипломатическим каналам уведомляет другую Сторону об изменениях в перечне центральных компетентных органов. </w:t>
      </w:r>
    </w:p>
    <w:bookmarkStart w:name="z11" w:id="10"/>
    <w:p>
      <w:pPr>
        <w:spacing w:after="0"/>
        <w:ind w:left="0"/>
        <w:jc w:val="left"/>
      </w:pPr>
      <w:r>
        <w:rPr>
          <w:rFonts w:ascii="Times New Roman"/>
          <w:b/>
          <w:i w:val="false"/>
          <w:color w:val="000000"/>
        </w:rPr>
        <w:t xml:space="preserve"> 
  Статья 7 </w:t>
      </w:r>
    </w:p>
    <w:bookmarkEnd w:id="10"/>
    <w:p>
      <w:pPr>
        <w:spacing w:after="0"/>
        <w:ind w:left="0"/>
        <w:jc w:val="both"/>
      </w:pPr>
      <w:r>
        <w:rPr>
          <w:rFonts w:ascii="Times New Roman"/>
          <w:b w:val="false"/>
          <w:i w:val="false"/>
          <w:color w:val="000000"/>
          <w:sz w:val="28"/>
        </w:rPr>
        <w:t xml:space="preserve">      1. Запросы об обмене информацией и осуществлении действий, предусмотренных настоящим Соглашением, направляются в письменной форме центральным компетентным органам государств Сторон. Запрос будет сопровождаться: </w:t>
      </w:r>
      <w:r>
        <w:br/>
      </w:r>
      <w:r>
        <w:rPr>
          <w:rFonts w:ascii="Times New Roman"/>
          <w:b w:val="false"/>
          <w:i w:val="false"/>
          <w:color w:val="000000"/>
          <w:sz w:val="28"/>
        </w:rPr>
        <w:t xml:space="preserve">
      мотивированной формулировкой, определяющей запрашивающий орган, а также орган, которому запрос направлен; </w:t>
      </w:r>
      <w:r>
        <w:br/>
      </w:r>
      <w:r>
        <w:rPr>
          <w:rFonts w:ascii="Times New Roman"/>
          <w:b w:val="false"/>
          <w:i w:val="false"/>
          <w:color w:val="000000"/>
          <w:sz w:val="28"/>
        </w:rPr>
        <w:t xml:space="preserve">
      описанием уголовного дела, в связи с которым запрашивается помощь; </w:t>
      </w:r>
      <w:r>
        <w:br/>
      </w:r>
      <w:r>
        <w:rPr>
          <w:rFonts w:ascii="Times New Roman"/>
          <w:b w:val="false"/>
          <w:i w:val="false"/>
          <w:color w:val="000000"/>
          <w:sz w:val="28"/>
        </w:rPr>
        <w:t xml:space="preserve">
      содержанием запроса, а также сведениями, необходимыми для его исполнения. </w:t>
      </w:r>
      <w:r>
        <w:br/>
      </w:r>
      <w:r>
        <w:rPr>
          <w:rFonts w:ascii="Times New Roman"/>
          <w:b w:val="false"/>
          <w:i w:val="false"/>
          <w:color w:val="000000"/>
          <w:sz w:val="28"/>
        </w:rPr>
        <w:t xml:space="preserve">
      В срочных случаях центральные компетентные органы государств Сторон вправе обращаться с устными запросами, которые должны быть письменно подтверждены в течение 10 дней. </w:t>
      </w:r>
      <w:r>
        <w:br/>
      </w:r>
      <w:r>
        <w:rPr>
          <w:rFonts w:ascii="Times New Roman"/>
          <w:b w:val="false"/>
          <w:i w:val="false"/>
          <w:color w:val="000000"/>
          <w:sz w:val="28"/>
        </w:rPr>
        <w:t xml:space="preserve">
      2. Если запрашиваемая Сторона сочтет недостаточной информацию, представленную в запросе, она может запросить дополнительную информацию. Компетентные органы государств Сторон будут исполнять запросы незамедлительно. </w:t>
      </w:r>
      <w:r>
        <w:br/>
      </w:r>
      <w:r>
        <w:rPr>
          <w:rFonts w:ascii="Times New Roman"/>
          <w:b w:val="false"/>
          <w:i w:val="false"/>
          <w:color w:val="000000"/>
          <w:sz w:val="28"/>
        </w:rPr>
        <w:t xml:space="preserve">
      3. При исполнении запроса применяется законодательство государства запрашиваемой Стороны. </w:t>
      </w:r>
    </w:p>
    <w:bookmarkStart w:name="z12" w:id="11"/>
    <w:p>
      <w:pPr>
        <w:spacing w:after="0"/>
        <w:ind w:left="0"/>
        <w:jc w:val="left"/>
      </w:pPr>
      <w:r>
        <w:rPr>
          <w:rFonts w:ascii="Times New Roman"/>
          <w:b/>
          <w:i w:val="false"/>
          <w:color w:val="000000"/>
        </w:rPr>
        <w:t xml:space="preserve"> 
  Статья 8 </w:t>
      </w:r>
    </w:p>
    <w:bookmarkEnd w:id="11"/>
    <w:p>
      <w:pPr>
        <w:spacing w:after="0"/>
        <w:ind w:left="0"/>
        <w:jc w:val="both"/>
      </w:pPr>
      <w:r>
        <w:rPr>
          <w:rFonts w:ascii="Times New Roman"/>
          <w:b w:val="false"/>
          <w:i w:val="false"/>
          <w:color w:val="000000"/>
          <w:sz w:val="28"/>
        </w:rPr>
        <w:t xml:space="preserve">      В целях защиты персональных данных, представленных в ходе сотрудничества, Стороны, в соответствии с национальными законодательствами своих государств, соблюдают следующие условия: </w:t>
      </w:r>
      <w:r>
        <w:br/>
      </w:r>
      <w:r>
        <w:rPr>
          <w:rFonts w:ascii="Times New Roman"/>
          <w:b w:val="false"/>
          <w:i w:val="false"/>
          <w:color w:val="000000"/>
          <w:sz w:val="28"/>
        </w:rPr>
        <w:t xml:space="preserve">
      1. запрашивающая Сторона использует персональные данные исключительно в целях и на условиях, определенных запрашиваемой Стороной; </w:t>
      </w:r>
      <w:r>
        <w:br/>
      </w:r>
      <w:r>
        <w:rPr>
          <w:rFonts w:ascii="Times New Roman"/>
          <w:b w:val="false"/>
          <w:i w:val="false"/>
          <w:color w:val="000000"/>
          <w:sz w:val="28"/>
        </w:rPr>
        <w:t xml:space="preserve">
      2. по запросу запрашиваемой Стороны запрашивающая Сторона предоставляет информацию об использовании доставленных персональных данных и полученных при этом результатах; </w:t>
      </w:r>
      <w:r>
        <w:br/>
      </w:r>
      <w:r>
        <w:rPr>
          <w:rFonts w:ascii="Times New Roman"/>
          <w:b w:val="false"/>
          <w:i w:val="false"/>
          <w:color w:val="000000"/>
          <w:sz w:val="28"/>
        </w:rPr>
        <w:t xml:space="preserve">
      3. персональные данные могут быть отправлены исключительно центральным компетентным органам, определенным в статье 6 настоящего Соглашения и осуществляющим борьбу с преступлениями, предусмотренными настоящим Соглашением. Персональные данные могут быть переданы другим государственным органам только с письменного согласия запрашиваемого органа; </w:t>
      </w:r>
      <w:r>
        <w:br/>
      </w:r>
      <w:r>
        <w:rPr>
          <w:rFonts w:ascii="Times New Roman"/>
          <w:b w:val="false"/>
          <w:i w:val="false"/>
          <w:color w:val="000000"/>
          <w:sz w:val="28"/>
        </w:rPr>
        <w:t xml:space="preserve">
      4. запрашиваемая Сторона убеждается в точности персональных данных, подлежащих передаче, а также в необходимости такой передачи. При этом соблюдаются ограничения на доставку персональных данных, установленные национальным законодательством государства запрашиваемой Стороны. Если доказано, что были посланы неправильные или подпадающие под ограничения персональные данные, то запрашивающая Сторона немедленно информируется об этом. Она вносит необходимые коррективы или немедленно уничтожает подпадающие под ограничения персональные данные; </w:t>
      </w:r>
      <w:r>
        <w:br/>
      </w:r>
      <w:r>
        <w:rPr>
          <w:rFonts w:ascii="Times New Roman"/>
          <w:b w:val="false"/>
          <w:i w:val="false"/>
          <w:color w:val="000000"/>
          <w:sz w:val="28"/>
        </w:rPr>
        <w:t xml:space="preserve">
      5. заинтересованному лицу, по его просьбе, может предоставляться справка о переданных в отношении его персональных данных и цели их использования в соответствии с национальным законодательством государства запрашиваемой Стороны; </w:t>
      </w:r>
      <w:r>
        <w:br/>
      </w:r>
      <w:r>
        <w:rPr>
          <w:rFonts w:ascii="Times New Roman"/>
          <w:b w:val="false"/>
          <w:i w:val="false"/>
          <w:color w:val="000000"/>
          <w:sz w:val="28"/>
        </w:rPr>
        <w:t xml:space="preserve">
      6. при направлении персональных данных запрашиваемая Сторона устанавливает предельные сроки для уничтожения этих персональных данных в соответствии с национальным законодательством своего государства. Несмотря на это, доставленные персональные данные должны быть уничтожены, когда исчезает необходимость в них. Каждая Сторона немедленно извещает другую Сторону об уничтожении полученных персональных данных и основании такого уничтожения. Полученные персональные данные уничтожаются при прекращении срока действия настоящего Соглашения; </w:t>
      </w:r>
      <w:r>
        <w:br/>
      </w:r>
      <w:r>
        <w:rPr>
          <w:rFonts w:ascii="Times New Roman"/>
          <w:b w:val="false"/>
          <w:i w:val="false"/>
          <w:color w:val="000000"/>
          <w:sz w:val="28"/>
        </w:rPr>
        <w:t xml:space="preserve">
      7. каждая Сторона ведет регистр отправки, получения и уничтожения персональных данных; </w:t>
      </w:r>
      <w:r>
        <w:br/>
      </w:r>
      <w:r>
        <w:rPr>
          <w:rFonts w:ascii="Times New Roman"/>
          <w:b w:val="false"/>
          <w:i w:val="false"/>
          <w:color w:val="000000"/>
          <w:sz w:val="28"/>
        </w:rPr>
        <w:t xml:space="preserve">
      8. Стороны защищают полученные персональные данные от несанкционированного доступа, изменения или публикации. </w:t>
      </w:r>
    </w:p>
    <w:bookmarkStart w:name="z13" w:id="12"/>
    <w:p>
      <w:pPr>
        <w:spacing w:after="0"/>
        <w:ind w:left="0"/>
        <w:jc w:val="left"/>
      </w:pPr>
      <w:r>
        <w:rPr>
          <w:rFonts w:ascii="Times New Roman"/>
          <w:b/>
          <w:i w:val="false"/>
          <w:color w:val="000000"/>
        </w:rPr>
        <w:t xml:space="preserve"> 
  Статья 9 </w:t>
      </w:r>
    </w:p>
    <w:bookmarkEnd w:id="12"/>
    <w:p>
      <w:pPr>
        <w:spacing w:after="0"/>
        <w:ind w:left="0"/>
        <w:jc w:val="both"/>
      </w:pPr>
      <w:r>
        <w:rPr>
          <w:rFonts w:ascii="Times New Roman"/>
          <w:b w:val="false"/>
          <w:i w:val="false"/>
          <w:color w:val="000000"/>
          <w:sz w:val="28"/>
        </w:rPr>
        <w:t xml:space="preserve">      1. Стороны гарантируют защиту в соответствии с национальными законодательствами своих государств всех данных и информации, полученных в результате обмена в целях выполнения настоящего Соглашения. Степень защиты, установленная передающей Стороной, изменению не подлежит. </w:t>
      </w:r>
      <w:r>
        <w:br/>
      </w:r>
      <w:r>
        <w:rPr>
          <w:rFonts w:ascii="Times New Roman"/>
          <w:b w:val="false"/>
          <w:i w:val="false"/>
          <w:color w:val="000000"/>
          <w:sz w:val="28"/>
        </w:rPr>
        <w:t xml:space="preserve">
      2. Документы, данные и техническое оборудование, доставленные согласно настоящему Соглашению, могут быть переданы третьему государству только с письменного согласия запрашиваемой Стороны. </w:t>
      </w:r>
    </w:p>
    <w:bookmarkStart w:name="z14" w:id="13"/>
    <w:p>
      <w:pPr>
        <w:spacing w:after="0"/>
        <w:ind w:left="0"/>
        <w:jc w:val="left"/>
      </w:pPr>
      <w:r>
        <w:rPr>
          <w:rFonts w:ascii="Times New Roman"/>
          <w:b/>
          <w:i w:val="false"/>
          <w:color w:val="000000"/>
        </w:rPr>
        <w:t xml:space="preserve"> 
  Статья 10 </w:t>
      </w:r>
    </w:p>
    <w:bookmarkEnd w:id="13"/>
    <w:p>
      <w:pPr>
        <w:spacing w:after="0"/>
        <w:ind w:left="0"/>
        <w:jc w:val="both"/>
      </w:pPr>
      <w:r>
        <w:rPr>
          <w:rFonts w:ascii="Times New Roman"/>
          <w:b w:val="false"/>
          <w:i w:val="false"/>
          <w:color w:val="000000"/>
          <w:sz w:val="28"/>
        </w:rPr>
        <w:t xml:space="preserve">      1. Запрашиваемая Сторона может полностью или частично отказаться от исполнения запроса, если исполнение запроса может нанести ущерб суверенитету, безопасности или противоречит национальному законодательству государства запрашиваемой Стороны. </w:t>
      </w:r>
      <w:r>
        <w:br/>
      </w:r>
      <w:r>
        <w:rPr>
          <w:rFonts w:ascii="Times New Roman"/>
          <w:b w:val="false"/>
          <w:i w:val="false"/>
          <w:color w:val="000000"/>
          <w:sz w:val="28"/>
        </w:rPr>
        <w:t xml:space="preserve">
      2. В случае отказа от исполнения запроса или его частичного исполнения запрашивающая Сторона письменно уведомляется об этом с указанием причин отказа или частичного исполнения. </w:t>
      </w:r>
    </w:p>
    <w:bookmarkStart w:name="z15" w:id="14"/>
    <w:p>
      <w:pPr>
        <w:spacing w:after="0"/>
        <w:ind w:left="0"/>
        <w:jc w:val="left"/>
      </w:pPr>
      <w:r>
        <w:rPr>
          <w:rFonts w:ascii="Times New Roman"/>
          <w:b/>
          <w:i w:val="false"/>
          <w:color w:val="000000"/>
        </w:rPr>
        <w:t xml:space="preserve"> 
  Статья 11 </w:t>
      </w:r>
    </w:p>
    <w:bookmarkEnd w:id="14"/>
    <w:p>
      <w:pPr>
        <w:spacing w:after="0"/>
        <w:ind w:left="0"/>
        <w:jc w:val="both"/>
      </w:pPr>
      <w:r>
        <w:rPr>
          <w:rFonts w:ascii="Times New Roman"/>
          <w:b w:val="false"/>
          <w:i w:val="false"/>
          <w:color w:val="000000"/>
          <w:sz w:val="28"/>
        </w:rPr>
        <w:t xml:space="preserve">      1. Расходы по выполнению настоящего Соглашения Стороны несут самостоятельно в соответствии со своими национальными законодательствами. </w:t>
      </w:r>
      <w:r>
        <w:br/>
      </w:r>
      <w:r>
        <w:rPr>
          <w:rFonts w:ascii="Times New Roman"/>
          <w:b w:val="false"/>
          <w:i w:val="false"/>
          <w:color w:val="000000"/>
          <w:sz w:val="28"/>
        </w:rPr>
        <w:t xml:space="preserve">
      2. В случае необходимости Стороны несут совместные расходы для осуществления действий, вытекающих из настоящего Соглашения, что оформляется взаимоприемлемыми договоренностями в каждом конкретном случае. </w:t>
      </w:r>
    </w:p>
    <w:bookmarkStart w:name="z16" w:id="15"/>
    <w:p>
      <w:pPr>
        <w:spacing w:after="0"/>
        <w:ind w:left="0"/>
        <w:jc w:val="left"/>
      </w:pPr>
      <w:r>
        <w:rPr>
          <w:rFonts w:ascii="Times New Roman"/>
          <w:b/>
          <w:i w:val="false"/>
          <w:color w:val="000000"/>
        </w:rPr>
        <w:t xml:space="preserve"> 
  Статья 12 </w:t>
      </w:r>
    </w:p>
    <w:bookmarkEnd w:id="15"/>
    <w:p>
      <w:pPr>
        <w:spacing w:after="0"/>
        <w:ind w:left="0"/>
        <w:jc w:val="both"/>
      </w:pPr>
      <w:r>
        <w:rPr>
          <w:rFonts w:ascii="Times New Roman"/>
          <w:b w:val="false"/>
          <w:i w:val="false"/>
          <w:color w:val="000000"/>
          <w:sz w:val="28"/>
        </w:rPr>
        <w:t xml:space="preserve">      1. В целях реализации положений настоящего Соглашения Стороны могут учредить совместную комиссию. О составе комиссии Стороны извещают друг друга по дипломатическим каналам. </w:t>
      </w:r>
      <w:r>
        <w:br/>
      </w:r>
      <w:r>
        <w:rPr>
          <w:rFonts w:ascii="Times New Roman"/>
          <w:b w:val="false"/>
          <w:i w:val="false"/>
          <w:color w:val="000000"/>
          <w:sz w:val="28"/>
        </w:rPr>
        <w:t xml:space="preserve">
      2. Заседания совместной комиссии будут проводиться по мере необходимости попеременно на территориях государств Сторон. </w:t>
      </w:r>
    </w:p>
    <w:bookmarkStart w:name="z17" w:id="16"/>
    <w:p>
      <w:pPr>
        <w:spacing w:after="0"/>
        <w:ind w:left="0"/>
        <w:jc w:val="left"/>
      </w:pPr>
      <w:r>
        <w:rPr>
          <w:rFonts w:ascii="Times New Roman"/>
          <w:b/>
          <w:i w:val="false"/>
          <w:color w:val="000000"/>
        </w:rPr>
        <w:t xml:space="preserve"> 
  Статья 13 </w:t>
      </w:r>
    </w:p>
    <w:bookmarkEnd w:id="16"/>
    <w:p>
      <w:pPr>
        <w:spacing w:after="0"/>
        <w:ind w:left="0"/>
        <w:jc w:val="both"/>
      </w:pPr>
      <w:r>
        <w:rPr>
          <w:rFonts w:ascii="Times New Roman"/>
          <w:b w:val="false"/>
          <w:i w:val="false"/>
          <w:color w:val="000000"/>
          <w:sz w:val="28"/>
        </w:rPr>
        <w:t xml:space="preserve">      Стороны при осуществлении сотрудничества в рамках настоящего Соглашения будут обращаться к тексту на русском языке. </w:t>
      </w:r>
    </w:p>
    <w:bookmarkStart w:name="z18" w:id="17"/>
    <w:p>
      <w:pPr>
        <w:spacing w:after="0"/>
        <w:ind w:left="0"/>
        <w:jc w:val="left"/>
      </w:pPr>
      <w:r>
        <w:rPr>
          <w:rFonts w:ascii="Times New Roman"/>
          <w:b/>
          <w:i w:val="false"/>
          <w:color w:val="000000"/>
        </w:rPr>
        <w:t xml:space="preserve"> 
  Статья 14 </w:t>
      </w:r>
    </w:p>
    <w:bookmarkEnd w:id="17"/>
    <w:p>
      <w:pPr>
        <w:spacing w:after="0"/>
        <w:ind w:left="0"/>
        <w:jc w:val="both"/>
      </w:pPr>
      <w:r>
        <w:rPr>
          <w:rFonts w:ascii="Times New Roman"/>
          <w:b w:val="false"/>
          <w:i w:val="false"/>
          <w:color w:val="000000"/>
          <w:sz w:val="28"/>
        </w:rPr>
        <w:t xml:space="preserve">      В случае возникновения споров и разногласий при толковании или применении положений настоящего Соглашения Стороны будут разрешать их путем консультаций и переговоров. </w:t>
      </w:r>
    </w:p>
    <w:bookmarkStart w:name="z19" w:id="18"/>
    <w:p>
      <w:pPr>
        <w:spacing w:after="0"/>
        <w:ind w:left="0"/>
        <w:jc w:val="left"/>
      </w:pPr>
      <w:r>
        <w:rPr>
          <w:rFonts w:ascii="Times New Roman"/>
          <w:b/>
          <w:i w:val="false"/>
          <w:color w:val="000000"/>
        </w:rPr>
        <w:t xml:space="preserve"> 
  Статья 15 </w:t>
      </w:r>
    </w:p>
    <w:bookmarkEnd w:id="18"/>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изменения и дополнения, которые оформляются протоколами, являющимися неотъемлемыми частями настоящего Соглашения и вступают в силу согласно положениям, предусмотренными в статье 17. </w:t>
      </w:r>
    </w:p>
    <w:bookmarkStart w:name="z20" w:id="19"/>
    <w:p>
      <w:pPr>
        <w:spacing w:after="0"/>
        <w:ind w:left="0"/>
        <w:jc w:val="left"/>
      </w:pPr>
      <w:r>
        <w:rPr>
          <w:rFonts w:ascii="Times New Roman"/>
          <w:b/>
          <w:i w:val="false"/>
          <w:color w:val="000000"/>
        </w:rPr>
        <w:t xml:space="preserve"> 
  Статья 16 </w:t>
      </w:r>
    </w:p>
    <w:bookmarkEnd w:id="19"/>
    <w:p>
      <w:pPr>
        <w:spacing w:after="0"/>
        <w:ind w:left="0"/>
        <w:jc w:val="both"/>
      </w:pPr>
      <w:r>
        <w:rPr>
          <w:rFonts w:ascii="Times New Roman"/>
          <w:b w:val="false"/>
          <w:i w:val="false"/>
          <w:color w:val="000000"/>
          <w:sz w:val="28"/>
        </w:rPr>
        <w:t xml:space="preserve">      Настоящее Соглашение не затрагивает прав и обязательств, вытекающих из других международных договоров, участниками которых являются государства Сторон. </w:t>
      </w:r>
    </w:p>
    <w:bookmarkStart w:name="z21" w:id="20"/>
    <w:p>
      <w:pPr>
        <w:spacing w:after="0"/>
        <w:ind w:left="0"/>
        <w:jc w:val="left"/>
      </w:pPr>
      <w:r>
        <w:rPr>
          <w:rFonts w:ascii="Times New Roman"/>
          <w:b/>
          <w:i w:val="false"/>
          <w:color w:val="000000"/>
        </w:rPr>
        <w:t xml:space="preserve"> 
  Статья 17 </w:t>
      </w:r>
    </w:p>
    <w:bookmarkEnd w:id="20"/>
    <w:p>
      <w:pPr>
        <w:spacing w:after="0"/>
        <w:ind w:left="0"/>
        <w:jc w:val="both"/>
      </w:pPr>
      <w:r>
        <w:rPr>
          <w:rFonts w:ascii="Times New Roman"/>
          <w:b w:val="false"/>
          <w:i w:val="false"/>
          <w:color w:val="000000"/>
          <w:sz w:val="28"/>
        </w:rPr>
        <w:t xml:space="preserve">      1.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Настоящее Соглашение заключается на неопределенный срок и остается в силе до истечения 6 месяцев с даты, когда одна из Сторон получит письменное уведомление другой Стороны о своем намерении прекратить его действие. </w:t>
      </w:r>
    </w:p>
    <w:p>
      <w:pPr>
        <w:spacing w:after="0"/>
        <w:ind w:left="0"/>
        <w:jc w:val="both"/>
      </w:pPr>
      <w:r>
        <w:rPr>
          <w:rFonts w:ascii="Times New Roman"/>
          <w:b w:val="false"/>
          <w:i w:val="false"/>
          <w:color w:val="000000"/>
          <w:sz w:val="28"/>
        </w:rPr>
        <w:t xml:space="preserve">      Совершено в городе Баку 24 мая 2005 года в двух экземплярах, каждый на казахском, азербайджанском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Азербайджанской Республики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