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2ef1" w14:textId="88d2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1995 года N 1880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2007 года N 390.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1880 "О Комиссии по вопросам международной гуманитарной помощи" (САПП Республики Казахстан, 1995 г., N 41, ст. 512)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 по вопросам международной гуманитарной помощи,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5 слова "Министерство экономики и бюджетного планирования" заменить словами "Министерство по чрезвычайным ситуациям";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7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Комиссии по вопросам международной гуманитарной помощи,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Габбасова              - директора Департамента предупреждения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Сырыма Габбасовича       чрезвычайных ситуаций и перспективного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развития Министерства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ситуациям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Куанганова             - вице-министра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Фархада Шаймуратовича   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Нурбаева Ормана Каримовича, Абдымомунова Азамата Курманбековича.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