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9bf4" w14:textId="f929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в борьбе с обращением фальсифицированных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2007 года N 418. Утратило силу постановлением Правительства Республики Казахстан от 11 ноября 2008 года N 1038.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11.11.2008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сотрудничестве в борьбе с обращением фальсифицированных лекарственных средств.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- Министра экономики и бюджетного планирования Мусина Аслана Еспулаевича подписать Соглашение о сотрудничестве в борьбе с обращением фальсифицированных лекарственных средств.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2007 года N 418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борьбе с обращением фальсифицированных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лекарственных средств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Независимых Государств в лице правительств,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особое значение обеспечению населения эффективными, безопасными и качественными лекарственными средствами в необходимом объеме и ассортименте,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обращение фальсифицированных лекарственных средств представляет серьезную угрозу здоровью и благосостоянию населения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принятия неотложных мер к предупреждению к выявлению обращения, в том числе экспорта и импорта, фальсифицированных лекарственных средств в Сторонах,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целесообразность совершенствования нормативных правовых актов, регулирующих обращение лекарственных средств в Сторонах,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рекомендациях Всемирной организации здравоохранения по борьбе с фальсифицированными лекарственными средствами,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своими национальными законодательствами и международными обязательствами,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Предметом настоящего Соглашения является сотрудничество Сторон в борьбе с обращением фальсифицированных лекарственных средств.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мероприятия в соответствии со своими национальными законодательствами и настоящим Соглашением в борьбе с обращением фальсифицированных лекарственных средств, в том числе с их экспортом и импортом,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нормативных правовых актов, регулирующих обращение лекарственных средств, в соответствии с международными стандартами, в том числе с рекомендациями Всемирной организации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взаимодействие, в том числе информирование о всех случаях выявления и распространения фальсифицированных лекарственных средств, способах защиты лекарственных средств и методиках подтверждения подлинности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научная, техническая и другая помощь в проведении мероприятий по борьбе с обращением фальсифицированных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технологий защиты, в том числе защитной маркировки лекарственных средств и методик их использования, направленных на пресечение обращения фальсифицированных лекарственных средств.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Фальсифицированные лекарственные средства подлежат уничтожению в соответствии с национальным законодательством Стороны, на территории которой они находятся.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уничтожения фальсифицированных лекарственных средств каждая из Сторон информирует другие Стороны, производителя, указанного на фальсифицированном лекарственном средстве, государство, с территории которого было импортировано данное фальсифицированное лекарственное средство.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определяют компетентные органы, ответственные за реализацию настоящего Соглашения, и информируют об этом депозитария.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Сторон, если в каждом конкретном случае не будет согласован иной порядок.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 Сторон, вытекающих из других международных договоров, участницами которых они являются.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внутригосударственные процедуры позднее, настоящее Соглашение вступает в силу с даты сдачи соответствующих документов депозитарию.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соответствующим протоколом, являющимся его неотъемлемой частью и вступающим в силу в порядке, предусмотренном статьей 8 настоящего Соглашения.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срок. Каждая из Сторон может выйти из настоящего Соглашения, направив депозитарию письменное уведомление о своем намерении не менее чем за 6 месяцев до предполагаемой даты выхода, урегулировав обязательства, возникшие во время действия настоящего Соглашения.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других государств, разделяющих его цели и принципы, путем сдачи депозитарию документов о таком присоединении. Для присоединяющегося государства настоящее Соглашение вступает в силу с даты получения депозитарием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  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Азербайджанской Республики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Армения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Беларусь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Грузии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 За Правительство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