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87274" w14:textId="e0872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государственной квоты на наркотические средства, психотропные вещества и прекурсоры на 2007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мая 2007 года N 427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8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10 июля 1998 года "О наркотических средствах, психотропных веществах, прекурсорах и мерах противодействия их незаконному обороту и злоупотреблению ими"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расчет потребности наркотических средств для юридических лиц на 2007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расчет потребности психотропных веществ для юридических лиц на 2007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расчет потребности прекурсоров для юридических лиц на 2007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мая 2007 года N 427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Расчет потребности наркотических средств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для юридических лиц на 2007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613"/>
        <w:gridCol w:w="2353"/>
        <w:gridCol w:w="2393"/>
        <w:gridCol w:w="2393"/>
        <w:gridCol w:w="2333"/>
      </w:tblGrid>
      <w:tr>
        <w:trPr>
          <w:trHeight w:val="9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использования
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 граммах)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граммах)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граммах)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произ-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целей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граммах)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Героин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Гидрокодон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Гидроморфон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Каннабис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Каннабис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(смола)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Кодеин*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1807628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1812794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Кокаин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Морфин*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17541,884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36611,9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54153,784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Оксиморфин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Опий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Тебаин*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106,82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106,82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Тримеперидин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66271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66271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178,95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178,95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Этилморфин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3346,5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* с учетом изготовления лекарственного препарата Омнопон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мая 2007 года N 427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Расчет потребности психотропных средств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для юридических лиц на 2007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713"/>
        <w:gridCol w:w="2213"/>
        <w:gridCol w:w="2413"/>
        <w:gridCol w:w="2213"/>
        <w:gridCol w:w="2173"/>
      </w:tblGrid>
      <w:tr>
        <w:trPr>
          <w:trHeight w:val="9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использования
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мах)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мах)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граммах)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грам-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мах)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Альпразолам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Бупренорфин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оксимасляная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421000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421000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192000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Золпидем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Клоразепат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Медазепам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Мидазолам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Нитразепам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Оксазепам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918500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9400300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10318800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Хлордиа-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зепоксид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мая 2007 года N 427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Расчет потребности прекурсоров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для юридических лиц на 2007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173"/>
        <w:gridCol w:w="1933"/>
        <w:gridCol w:w="2413"/>
        <w:gridCol w:w="1973"/>
        <w:gridCol w:w="1993"/>
      </w:tblGrid>
      <w:tr>
        <w:trPr>
          <w:trHeight w:val="9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прекурсора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использования
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кило-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граммах)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меди-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кило-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граммах)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кило-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граммах)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кило-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граммах)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Ангидрид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803,1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33422,4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34225,5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1936,9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8235760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8237696,9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Метилэтил-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2701,6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956066,4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958768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эфедрин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3153,3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1378770817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1378773970,3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3416,6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42160287,17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42163703,77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Толуол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1347,5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779206,98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780554,48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1630,7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488085,1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489715,8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Эфедрин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159,5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658,2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817,7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Эргометрин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
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Эрготомин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