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4110" w14:textId="fa14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22 декабря 2003 года N 1289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2007 года N 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2003 года N 1289 "О подписании Протокола между Агентством Республики Казахстан по миграции и демографии и Министерством внутренних дел Российской Федерации о порядке реализации Соглашения между Правительством Республики Казахстан и Правительством Российской Федерации о регулировании процесса переселения и защите прав переселенцев от 6 июля 1998 года".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