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287b" w14:textId="d9a2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научно-технологический холдинг "Самғау"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2007 года N 455. Утратило силу постановлением Правительства Республики Казахстан от 21 ноября 2008 года N 1080.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2007 года N 375 "О мерах по реализации Указа Президента Республики Казахстан от 6 апреля 2007 года N 311"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"Национальный научно-технологический холдинг "Самғау" в составе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внести предложение по кандидатуре трех независимых директоров.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2007 года N 455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Совета директоров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"Национальный научно-технологический холдинг "Самғау"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24.09.2007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298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Ертысбаев   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Ермухамет Кабидинович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  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Миноварович            общества "Национальный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технологический холдинг "Самғау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 - Министр образования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 Казахстан науки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