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d1f0" w14:textId="d58d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ноября 2006 года N 1151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2007 года N 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2006 года N 1151 "О подписании Соглашения между Правительством Республики Казахстан и Правительством Словацкой Республики об экономическом и научно-техническом сотрудничестве"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"Министра индустрии и торговли Республики Казахстан Школьника Владимира Сергеевича" заменить словами "Министра здравоохранения Республики Казахстан Дернового Анатолия Григорьевича".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