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e103" w14:textId="75ee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20 марта 2007 года N 225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2007 года N 461. Утратило силу постановлением Правительства Республики Казахстан от 26 февраля 2009 года №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26.02.2009 № 220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марта 2007 года N 225 "Об утверждении Правил исполнения республиканского и местных бюджетов"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Правила </w:t>
      </w:r>
      <w:r>
        <w:rPr>
          <w:rFonts w:ascii="Times New Roman"/>
          <w:b w:val="false"/>
          <w:i w:val="false"/>
          <w:color w:val="000000"/>
          <w:sz w:val="28"/>
        </w:rPr>
        <w:t>
 исполнения республиканского и местных бюджетов, утвержденные указанным постановлением, дополнить пунктом 88-1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"88-1. При осуществлении государственных закупок зерна для формирования государственных ресурсов зерна перечисление денежных средств Агенту по управлению государственными ресурсами зерна осуществляется единовременными выплатами в размерах сумм на весенне-летнее финансирование и осенний закуп зерна, определяемых ежегодным решением Правительства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