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079ba" w14:textId="44079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подготовку специалистов с высшим профессиональным и послевузовским профессиональным образованием, а также со средним профессиональным образованием в организациях, финансируемых за счет бюджетных средств на 2007/2008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июня 2007 года N 478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7 июня 1999 года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образовании </w:t>
      </w:r>
      <w:r>
        <w:rPr>
          <w:rFonts w:ascii="Times New Roman"/>
          <w:b w:val="false"/>
          <w:i w:val="false"/>
          <w:color w:val="000000"/>
          <w:sz w:val="28"/>
        </w:rPr>
        <w:t>
" и от 8 декабря 2006 года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республиканском бюджете на 2007 год </w:t>
      </w:r>
      <w:r>
        <w:rPr>
          <w:rFonts w:ascii="Times New Roman"/>
          <w:b w:val="false"/>
          <w:i w:val="false"/>
          <w:color w:val="000000"/>
          <w:sz w:val="28"/>
        </w:rPr>
        <w:t>
"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государственный образовательный заказ на подготовку специалистов со средним профессиональным образованием в организациях образования, финансируемых за счет бюджетных средств, на 2007/2008 учебный год;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государственный образовательный заказ на подготовку специалистов с высшим профессиональным образованием на 2007/2008 учебный год;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государственный образовательный заказ на подготовку специалистов с послевузовским профессиональным образованием в высших учебных заведениях и научных организациях на 2007/2008 учебный год;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4), 5) секретно.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Администраторам бюджетных программ в установленном законодательством порядке провести размещение утвержденных государственных образовательных заказов на подготовку специалистов с высшим профессиональным и послевузовским профессиональным образованием, а также со средним профессиональным образованием в организациях, финансируемых за счет бюджетных средств.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        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июня 2007 года N 478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Государственный образовательный заказ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 на подготовку специалистов со средним профессиональным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 образованием в организациях образования, финансируемых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за счет бюджетных средств на 2007/2008 учебный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3"/>
        <w:gridCol w:w="4513"/>
        <w:gridCol w:w="1793"/>
        <w:gridCol w:w="1653"/>
        <w:gridCol w:w="2353"/>
      </w:tblGrid>
      <w:tr>
        <w:trPr>
          <w:trHeight w:val="90" w:hRule="atLeast"/>
        </w:trPr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</w:p>
        </w:tc>
        <w:tc>
          <w:tcPr>
            <w:tcW w:w="4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образованием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образовательный заказ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заочное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
</w:t>
            </w:r>
          </w:p>
        </w:tc>
      </w:tr>
      <w:tr>
        <w:trPr>
          <w:trHeight w:val="9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9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Специальности куль-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туры и искусства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0604002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исполнительство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</w:tr>
      <w:tr>
        <w:trPr>
          <w:trHeight w:val="9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0606002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Пение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9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0607002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Хоровое дирижирование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0608002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музыки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9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0610002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Музыкальное искусство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эстрады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</w:tr>
      <w:tr>
        <w:trPr>
          <w:trHeight w:val="9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0611002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</w:tr>
      <w:tr>
        <w:trPr>
          <w:trHeight w:val="9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0612002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Актерское искусство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9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0613002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Цирковое искусство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9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0614002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Театрально-декоратив-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искусство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9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0615002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Живопись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9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0616002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Скульптура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9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0619002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Декоративно-приклад-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искусство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народные промыслы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</w:tr>
      <w:tr>
        <w:trPr>
          <w:trHeight w:val="9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0640002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(по профилю)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9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Экономические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специальности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0701002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</w:tr>
      <w:tr>
        <w:trPr>
          <w:trHeight w:val="9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0703002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Финансы (по отраслям)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</w:tr>
      <w:tr>
        <w:trPr>
          <w:trHeight w:val="9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Технические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специальности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1804002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Геофизические методы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поиска и разведки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месторождений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полезных ископаемых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</w:tr>
      <w:tr>
        <w:trPr>
          <w:trHeight w:val="9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1811002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Геологическая съемка,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 и разведка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месторождений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полезных ископаемых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1813002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Гидрогеология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инженерная геология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1816002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техника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месторождений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полезных ископаемых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</w:tr>
      <w:tr>
        <w:trPr>
          <w:trHeight w:val="9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2002002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нефтяных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газовых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месторождений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9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2708002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судовых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 и механизмов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3037002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Судовождение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водных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путях и в прибрежном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плавании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3038002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внутрен-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 водных путей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9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3201002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Прикладная геодезия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9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3203002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Аэрофотогеодезия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3204002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Картография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</w:tr>
      <w:tr>
        <w:trPr>
          <w:trHeight w:val="9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4328002 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и ремонт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магистральных,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локальных и сетевых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трубопроводов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4333002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мостов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4337002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строи-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тельных изделий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конструкций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4410002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Гидромелиорация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9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4411002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Механизация мелиора-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тивных работ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</w:tr>
      <w:tr>
        <w:trPr>
          <w:trHeight w:val="9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4419002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промысла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охрана рыбных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запасов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4437002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и лесопарковое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4439002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Садово-парковое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ландшафтное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4440002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и природо-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охранная деятельность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9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1703002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и рациональ-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использование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ресурсов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отраслям)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9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0503002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Ветеринарная санитария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9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Специальности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0313002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(по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отраслям)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</w:tr>
      <w:tr>
        <w:trPr>
          <w:trHeight w:val="9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0310002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</w:p>
        </w:tc>
      </w:tr>
      <w:tr>
        <w:trPr>
          <w:trHeight w:val="9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Медицинские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специальности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0401002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</w:tr>
      <w:tr>
        <w:trPr>
          <w:trHeight w:val="9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0402002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Акушерское дело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</w:tr>
      <w:tr>
        <w:trPr>
          <w:trHeight w:val="9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0403002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эпидемиология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</w:tr>
      <w:tr>
        <w:trPr>
          <w:trHeight w:val="9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0405002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ортопедическая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</w:tr>
      <w:tr>
        <w:trPr>
          <w:trHeight w:val="9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0406002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0407002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</w:tr>
      <w:tr>
        <w:trPr>
          <w:trHeight w:val="9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0408002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</w:tr>
      <w:tr>
        <w:trPr>
          <w:trHeight w:val="9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836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ступень среднего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Специальности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нефтегазового дела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2001001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Бурильщик эксплуата-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ционного и разведоч-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бурения скважин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нефть и газ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</w:tr>
      <w:tr>
        <w:trPr>
          <w:trHeight w:val="9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2003001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агрегатов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добыче нефти и газа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</w:tr>
      <w:tr>
        <w:trPr>
          <w:trHeight w:val="9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2010001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нефтяных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газовых скважин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</w:tr>
      <w:tr>
        <w:trPr>
          <w:trHeight w:val="9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2012001       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 ремонту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</w:tr>
      <w:tr>
        <w:trPr>
          <w:trHeight w:val="9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2016001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на буровых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установках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</w:tr>
      <w:tr>
        <w:trPr>
          <w:trHeight w:val="9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
</w:t>
            </w:r>
          </w:p>
        </w:tc>
      </w:tr>
      <w:tr>
        <w:trPr>
          <w:trHeight w:val="9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II ступень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учреждений искусств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0604002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исполнительство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</w:tr>
      <w:tr>
        <w:trPr>
          <w:trHeight w:val="9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0606002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Пение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9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0607002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Хоровое дирижирование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9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0608002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музыки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9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0617002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Станковая живопись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9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0618002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Станковая графика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9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0622002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ткачество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9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0640002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(по профилю)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9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Гуманитарные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специальности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395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0202002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
</w:t>
            </w:r>
          </w:p>
        </w:tc>
      </w:tr>
      <w:tr>
        <w:trPr>
          <w:trHeight w:val="9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Специальности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0310002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Специальности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военной техники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4500000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Военная техника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технология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881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Итого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2632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июня 2007 года N 478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 Государственный образовательный заказ на подготовку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 специалистов с высшим профессиональным образованием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на 2007/2008 учебный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3873"/>
        <w:gridCol w:w="1993"/>
        <w:gridCol w:w="1993"/>
        <w:gridCol w:w="2353"/>
      </w:tblGrid>
      <w:tr>
        <w:trPr>
          <w:trHeight w:val="90" w:hRule="atLeast"/>
        </w:trPr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</w:p>
        </w:tc>
        <w:tc>
          <w:tcPr>
            <w:tcW w:w="3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специальностей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
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студента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учебный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тыс.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заочное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9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32190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050100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8050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179,6
</w:t>
            </w:r>
          </w:p>
        </w:tc>
      </w:tr>
      <w:tr>
        <w:trPr>
          <w:trHeight w:val="9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050200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Гуманитарные науки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182,3
</w:t>
            </w:r>
          </w:p>
        </w:tc>
      </w:tr>
      <w:tr>
        <w:trPr>
          <w:trHeight w:val="9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050300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182,3
</w:t>
            </w:r>
          </w:p>
        </w:tc>
      </w:tr>
      <w:tr>
        <w:trPr>
          <w:trHeight w:val="9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050400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
</w:t>
            </w:r>
          </w:p>
        </w:tc>
      </w:tr>
      <w:tr>
        <w:trPr>
          <w:trHeight w:val="9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050500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науки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бизнес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182,3
</w:t>
            </w:r>
          </w:p>
        </w:tc>
      </w:tr>
      <w:tr>
        <w:trPr>
          <w:trHeight w:val="9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182,3
</w:t>
            </w:r>
          </w:p>
        </w:tc>
      </w:tr>
      <w:tr>
        <w:trPr>
          <w:trHeight w:val="9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050700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науки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технологии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10965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189,4
</w:t>
            </w:r>
          </w:p>
        </w:tc>
      </w:tr>
      <w:tr>
        <w:trPr>
          <w:trHeight w:val="9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науки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185,2
</w:t>
            </w:r>
          </w:p>
        </w:tc>
      </w:tr>
      <w:tr>
        <w:trPr>
          <w:trHeight w:val="9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050900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182,3
</w:t>
            </w:r>
          </w:p>
        </w:tc>
      </w:tr>
      <w:tr>
        <w:trPr>
          <w:trHeight w:val="9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051100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социальное обес-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печение (медицина)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261,6
</w:t>
            </w:r>
          </w:p>
        </w:tc>
      </w:tr>
      <w:tr>
        <w:trPr>
          <w:trHeight w:val="9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051200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185,2
</w:t>
            </w:r>
          </w:p>
        </w:tc>
      </w:tr>
      <w:tr>
        <w:trPr>
          <w:trHeight w:val="9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051300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социальное обес-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печение (медицина)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261,6
</w:t>
            </w:r>
          </w:p>
        </w:tc>
      </w:tr>
      <w:tr>
        <w:trPr>
          <w:trHeight w:val="9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сту-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дентов из Турецкой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Республики, 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тюркоязычных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казахско-турецком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Х.А. Ясави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182,3
</w:t>
            </w:r>
          </w:p>
        </w:tc>
      </w:tr>
      <w:tr>
        <w:trPr>
          <w:trHeight w:val="9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сту-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дентов в 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станском филиале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Московского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университета 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М.В. Ломоносова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715,0
</w:t>
            </w:r>
          </w:p>
        </w:tc>
      </w:tr>
      <w:tr>
        <w:trPr>
          <w:trHeight w:val="9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сту-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дентов в филиале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"Восход" Москов-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авиационного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института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270,8
</w:t>
            </w:r>
          </w:p>
        </w:tc>
      </w:tr>
      <w:tr>
        <w:trPr>
          <w:trHeight w:val="9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Британском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университете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474,4
</w:t>
            </w:r>
          </w:p>
        </w:tc>
      </w:tr>
      <w:tr>
        <w:trPr>
          <w:trHeight w:val="9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Вузы искусств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</w:tr>
      <w:tr>
        <w:trPr>
          <w:trHeight w:val="9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слуша-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телей подготови-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тельных отделений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182,3
</w:t>
            </w:r>
          </w:p>
        </w:tc>
      </w:tr>
      <w:tr>
        <w:trPr>
          <w:trHeight w:val="9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182,3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Государственный образовательный заказ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 на подготовку специалистов с высшим профессиональным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 образованием в учебных заведениях Агентства Республики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 Казахстан по борьбе с экономической и коррупционной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    преступностью (финансовая полиция)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 на 2007/2008 учебный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3"/>
        <w:gridCol w:w="3773"/>
        <w:gridCol w:w="2413"/>
        <w:gridCol w:w="2413"/>
        <w:gridCol w:w="3093"/>
      </w:tblGrid>
      <w:tr>
        <w:trPr>
          <w:trHeight w:val="90" w:hRule="atLeast"/>
        </w:trPr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специальностей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студента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учебный год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заочное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тыс. тенге)
</w:t>
            </w:r>
          </w:p>
        </w:tc>
      </w:tr>
      <w:tr>
        <w:trPr>
          <w:trHeight w:val="9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Академия финансовой полиции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050301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Юриспруденция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639,1
</w:t>
            </w:r>
          </w:p>
        </w:tc>
      </w:tr>
      <w:tr>
        <w:trPr>
          <w:trHeight w:val="9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050303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639,1
</w:t>
            </w:r>
          </w:p>
        </w:tc>
      </w:tr>
      <w:tr>
        <w:trPr>
          <w:trHeight w:val="9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050304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Таможенное дело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639,1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Государственный образовательный заказ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 на подготовку специалистов с высшим профессиональным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 образованием в учебных заведениях Министерства по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 чрезвычайным ситуациям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 на 2007/2008 учебный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3"/>
        <w:gridCol w:w="3053"/>
        <w:gridCol w:w="2233"/>
        <w:gridCol w:w="2473"/>
        <w:gridCol w:w="3913"/>
      </w:tblGrid>
      <w:tr>
        <w:trPr>
          <w:trHeight w:val="90" w:hRule="atLeast"/>
        </w:trPr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</w:p>
        </w:tc>
        <w:tc>
          <w:tcPr>
            <w:tcW w:w="3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специальностей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образовательный заказ
</w:t>
            </w:r>
          </w:p>
        </w:tc>
        <w:tc>
          <w:tcPr>
            <w:tcW w:w="3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студента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учебный год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тыс. тенге)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заочное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Кокшетауский технический институт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051001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688,2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 Государственный образовательный заказ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на подготовку специалистов с высшим  профессиональным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образованием в учебных заведениях Комитета уголовно-исполнительной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 системы Министерства юстиции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 на 2007/2008 учебный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3"/>
        <w:gridCol w:w="3873"/>
        <w:gridCol w:w="2093"/>
        <w:gridCol w:w="2193"/>
        <w:gridCol w:w="3313"/>
      </w:tblGrid>
      <w:tr>
        <w:trPr>
          <w:trHeight w:val="90" w:hRule="atLeast"/>
        </w:trPr>
        <w:tc>
          <w:tcPr>
            <w:tcW w:w="1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</w:p>
        </w:tc>
        <w:tc>
          <w:tcPr>
            <w:tcW w:w="3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специальностей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
</w:t>
            </w:r>
          </w:p>
        </w:tc>
        <w:tc>
          <w:tcPr>
            <w:tcW w:w="3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студента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учебный год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тыс. тенге)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заочное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 юридический институт Комитета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уголовно-исполнительной системы Министерства юстиции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</w:tr>
      <w:tr>
        <w:trPr>
          <w:trHeight w:val="9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050303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509,3
</w:t>
            </w:r>
          </w:p>
        </w:tc>
      </w:tr>
      <w:tr>
        <w:trPr>
          <w:trHeight w:val="9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050103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509,3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 Государственный образовательный заказ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 на подготовку специалистов с высшим профессиональным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образованием в учебных заведениях Министерства внутренних дел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 Республики Казахстан на 2007/2008 учебный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3"/>
        <w:gridCol w:w="3753"/>
        <w:gridCol w:w="2153"/>
        <w:gridCol w:w="2213"/>
        <w:gridCol w:w="3433"/>
      </w:tblGrid>
      <w:tr>
        <w:trPr>
          <w:trHeight w:val="90" w:hRule="atLeast"/>
        </w:trPr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</w:p>
        </w:tc>
        <w:tc>
          <w:tcPr>
            <w:tcW w:w="3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специальностей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
</w:t>
            </w:r>
          </w:p>
        </w:tc>
        <w:tc>
          <w:tcPr>
            <w:tcW w:w="3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студента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учебный год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тыс. тенге)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заочное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Академия Министерства внутренних дел Республики Казахстан
</w:t>
            </w:r>
          </w:p>
        </w:tc>
      </w:tr>
      <w:tr>
        <w:trPr>
          <w:trHeight w:val="9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50303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673,4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юридический институт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внутренних дел Республики Казахстан
</w:t>
            </w:r>
          </w:p>
        </w:tc>
      </w:tr>
      <w:tr>
        <w:trPr>
          <w:trHeight w:val="9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50303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575,2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военное училище внутренних войск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внутренних дел Республики Казахстан
</w:t>
            </w:r>
          </w:p>
        </w:tc>
      </w:tr>
      <w:tr>
        <w:trPr>
          <w:trHeight w:val="9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Военная техника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951,5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 Государственный образовательный заказ на подготовку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 специалистов с высшим профессиональным образованием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 в военных учебных заведениях Министерства обороны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Республики Казахстан на 2007/2008 учебный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3"/>
        <w:gridCol w:w="2053"/>
        <w:gridCol w:w="2173"/>
        <w:gridCol w:w="2713"/>
      </w:tblGrid>
      <w:tr>
        <w:trPr>
          <w:trHeight w:val="90" w:hRule="atLeast"/>
        </w:trPr>
        <w:tc>
          <w:tcPr>
            <w:tcW w:w="5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специальностей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
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 обучение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студента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 учебный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 (в тыс.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заочное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90" w:hRule="atLeast"/>
        </w:trPr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Военный институт Сухопутных войск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Командная тактическая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мотострелковых войск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977,8
</w:t>
            </w:r>
          </w:p>
        </w:tc>
      </w:tr>
      <w:tr>
        <w:trPr>
          <w:trHeight w:val="90" w:hRule="atLeast"/>
        </w:trPr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Офицеры воспитательных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977,8
</w:t>
            </w:r>
          </w:p>
        </w:tc>
      </w:tr>
      <w:tr>
        <w:trPr>
          <w:trHeight w:val="90" w:hRule="atLeast"/>
        </w:trPr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Командная тактическая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танковых войск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977,8
</w:t>
            </w:r>
          </w:p>
        </w:tc>
      </w:tr>
      <w:tr>
        <w:trPr>
          <w:trHeight w:val="90" w:hRule="atLeast"/>
        </w:trPr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Командная тактическая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воздушно-десантных войск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войсковой разведки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977,8
</w:t>
            </w:r>
          </w:p>
        </w:tc>
      </w:tr>
      <w:tr>
        <w:trPr>
          <w:trHeight w:val="90" w:hRule="atLeast"/>
        </w:trPr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Командная тактическая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артиллерии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977,8
</w:t>
            </w:r>
          </w:p>
        </w:tc>
      </w:tr>
      <w:tr>
        <w:trPr>
          <w:trHeight w:val="90" w:hRule="atLeast"/>
        </w:trPr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Командная тактическая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инженерных войск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977,8
</w:t>
            </w:r>
          </w:p>
        </w:tc>
      </w:tr>
      <w:tr>
        <w:trPr>
          <w:trHeight w:val="90" w:hRule="atLeast"/>
        </w:trPr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ИТОГО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Военный институт Сил воздушной обороны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имени дважды Героя Советского Союза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Т.Я. Бегельдинова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летательных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аппаратов (командная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тактическая фронтовой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авиации)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1607,6
</w:t>
            </w:r>
          </w:p>
        </w:tc>
      </w:tr>
      <w:tr>
        <w:trPr>
          <w:trHeight w:val="90" w:hRule="atLeast"/>
        </w:trPr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летательных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аппаратов (командная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тактическая армейской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авиации)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1607,6
</w:t>
            </w:r>
          </w:p>
        </w:tc>
      </w:tr>
      <w:tr>
        <w:trPr>
          <w:trHeight w:val="90" w:hRule="atLeast"/>
        </w:trPr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Штурманская тактическая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авиации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1607,6
</w:t>
            </w:r>
          </w:p>
        </w:tc>
      </w:tr>
      <w:tr>
        <w:trPr>
          <w:trHeight w:val="975" w:hRule="atLeast"/>
        </w:trPr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Командная тактическая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боевого управления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авиацией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1607,6
</w:t>
            </w:r>
          </w:p>
        </w:tc>
      </w:tr>
      <w:tr>
        <w:trPr>
          <w:trHeight w:val="90" w:hRule="atLeast"/>
        </w:trPr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летательных аппаратов 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двигателей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1607,6
</w:t>
            </w:r>
          </w:p>
        </w:tc>
      </w:tr>
      <w:tr>
        <w:trPr>
          <w:trHeight w:val="90" w:hRule="atLeast"/>
        </w:trPr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Авиационное вооружение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1607,6
</w:t>
            </w:r>
          </w:p>
        </w:tc>
      </w:tr>
      <w:tr>
        <w:trPr>
          <w:trHeight w:val="90" w:hRule="atLeast"/>
        </w:trPr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электрифицированного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пилотажно-навигационного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радиоэлектронного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1607,6
</w:t>
            </w:r>
          </w:p>
        </w:tc>
      </w:tr>
      <w:tr>
        <w:trPr>
          <w:trHeight w:val="90" w:hRule="atLeast"/>
        </w:trPr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Авиационное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1607,6
</w:t>
            </w:r>
          </w:p>
        </w:tc>
      </w:tr>
      <w:tr>
        <w:trPr>
          <w:trHeight w:val="90" w:hRule="atLeast"/>
        </w:trPr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ИТОГО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Военно-инженерный институт радиоэлектроники и связи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Радиосвязь и радионавига-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(для подразделений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авиации)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1117,5
</w:t>
            </w:r>
          </w:p>
        </w:tc>
      </w:tr>
      <w:tr>
        <w:trPr>
          <w:trHeight w:val="90" w:hRule="atLeast"/>
        </w:trPr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Сети связи и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1117,5
</w:t>
            </w:r>
          </w:p>
        </w:tc>
      </w:tr>
      <w:tr>
        <w:trPr>
          <w:trHeight w:val="90" w:hRule="atLeast"/>
        </w:trPr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 (для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зенитно-ракетных войск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 воздушной обороны)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1117,5
</w:t>
            </w:r>
          </w:p>
        </w:tc>
      </w:tr>
      <w:tr>
        <w:trPr>
          <w:trHeight w:val="90" w:hRule="atLeast"/>
        </w:trPr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 (для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радиотехнических войск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 воздушной обороны)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1117,5
</w:t>
            </w:r>
          </w:p>
        </w:tc>
      </w:tr>
      <w:tr>
        <w:trPr>
          <w:trHeight w:val="90" w:hRule="atLeast"/>
        </w:trPr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ИТОГО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Военно-морской институт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Штурманская кораблей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831,0
</w:t>
            </w:r>
          </w:p>
        </w:tc>
      </w:tr>
      <w:tr>
        <w:trPr>
          <w:trHeight w:val="90" w:hRule="atLeast"/>
        </w:trPr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 и ремонт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радиотехнических средств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831,0
</w:t>
            </w:r>
          </w:p>
        </w:tc>
      </w:tr>
      <w:tr>
        <w:trPr>
          <w:trHeight w:val="90" w:hRule="atLeast"/>
        </w:trPr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и ремонт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дизельных энергетических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установок надводных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кораблей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831,0
</w:t>
            </w:r>
          </w:p>
        </w:tc>
      </w:tr>
      <w:tr>
        <w:trPr>
          <w:trHeight w:val="90" w:hRule="atLeast"/>
        </w:trPr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ИТОГО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Военный институт иностранных языков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Министерства обороны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Военное переводческое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1115,5
</w:t>
            </w:r>
          </w:p>
        </w:tc>
      </w:tr>
      <w:tr>
        <w:trPr>
          <w:trHeight w:val="90" w:hRule="atLeast"/>
        </w:trPr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Военное регионоведение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1115,5
</w:t>
            </w:r>
          </w:p>
        </w:tc>
      </w:tr>
      <w:tr>
        <w:trPr>
          <w:trHeight w:val="90" w:hRule="atLeast"/>
        </w:trPr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ИТОГО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  Прием в магистратуру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5333"/>
        <w:gridCol w:w="2233"/>
        <w:gridCol w:w="3113"/>
      </w:tblGrid>
      <w:tr>
        <w:trPr>
          <w:trHeight w:val="9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специальностей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магистранта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учебный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тыс. тенге)
</w:t>
            </w:r>
          </w:p>
        </w:tc>
      </w:tr>
      <w:tr>
        <w:trPr>
          <w:trHeight w:val="9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9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6N0100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381,0
</w:t>
            </w:r>
          </w:p>
        </w:tc>
      </w:tr>
      <w:tr>
        <w:trPr>
          <w:trHeight w:val="9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6N0200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Гуманитарные науки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381,0
</w:t>
            </w:r>
          </w:p>
        </w:tc>
      </w:tr>
      <w:tr>
        <w:trPr>
          <w:trHeight w:val="9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6N0300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381,0
</w:t>
            </w:r>
          </w:p>
        </w:tc>
      </w:tr>
      <w:tr>
        <w:trPr>
          <w:trHeight w:val="9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6N0400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381,0
</w:t>
            </w:r>
          </w:p>
        </w:tc>
      </w:tr>
      <w:tr>
        <w:trPr>
          <w:trHeight w:val="9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6N0500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науки и бизнес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381,0
</w:t>
            </w:r>
          </w:p>
        </w:tc>
      </w:tr>
      <w:tr>
        <w:trPr>
          <w:trHeight w:val="9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6N0600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381,0
</w:t>
            </w:r>
          </w:p>
        </w:tc>
      </w:tr>
      <w:tr>
        <w:trPr>
          <w:trHeight w:val="9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6N0700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науки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технологии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381,0
</w:t>
            </w:r>
          </w:p>
        </w:tc>
      </w:tr>
      <w:tr>
        <w:trPr>
          <w:trHeight w:val="9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6N0800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науки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381,0
</w:t>
            </w:r>
          </w:p>
        </w:tc>
      </w:tr>
      <w:tr>
        <w:trPr>
          <w:trHeight w:val="9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6N0900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381,0
</w:t>
            </w:r>
          </w:p>
        </w:tc>
      </w:tr>
      <w:tr>
        <w:trPr>
          <w:trHeight w:val="9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6N1200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381,0
</w:t>
            </w:r>
          </w:p>
        </w:tc>
      </w:tr>
      <w:tr>
        <w:trPr>
          <w:trHeight w:val="9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6N1100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169,4
</w:t>
            </w:r>
          </w:p>
        </w:tc>
      </w:tr>
      <w:tr>
        <w:trPr>
          <w:trHeight w:val="9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Итого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 Казахстанский филиал Московского государственного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университета имени М. В. Ломоносова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3"/>
        <w:gridCol w:w="5113"/>
        <w:gridCol w:w="2553"/>
        <w:gridCol w:w="2873"/>
      </w:tblGrid>
      <w:tr>
        <w:trPr>
          <w:trHeight w:val="9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521603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
</w:t>
            </w:r>
          </w:p>
        </w:tc>
      </w:tr>
      <w:tr>
        <w:trPr>
          <w:trHeight w:val="9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 Академия Министерства внутренних дел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        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6N0303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1284,1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Карагандинский юридический институт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Министерства внутренних дел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6N0303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1242,2
</w:t>
            </w:r>
          </w:p>
        </w:tc>
      </w:tr>
      <w:tr>
        <w:trPr>
          <w:trHeight w:val="9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Национальный университет обороны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Министерства обороны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6N1001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3753,8
</w:t>
            </w:r>
          </w:p>
        </w:tc>
      </w:tr>
      <w:tr>
        <w:trPr>
          <w:trHeight w:val="9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6N1002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техническим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3753,8
</w:t>
            </w:r>
          </w:p>
        </w:tc>
      </w:tr>
      <w:tr>
        <w:trPr>
          <w:trHeight w:val="9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6N1003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тыловым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3753,8
</w:t>
            </w:r>
          </w:p>
        </w:tc>
      </w:tr>
      <w:tr>
        <w:trPr>
          <w:trHeight w:val="9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6N1004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социально-правовыми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процессами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3753,8
</w:t>
            </w:r>
          </w:p>
        </w:tc>
      </w:tr>
      <w:tr>
        <w:trPr>
          <w:trHeight w:val="9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Академия финансовой полиции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6N0301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Юриспруденция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772,9
</w:t>
            </w:r>
          </w:p>
        </w:tc>
      </w:tr>
      <w:tr>
        <w:trPr>
          <w:trHeight w:val="9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июня 2007 года N 478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 Государственный образовательный заказ на подготовку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 специалистов с послевузовским профессиональным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 образованием в высших учебных заведениях и научных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 организациях на 2007/2008 учебный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 Прием в аспирантуру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3"/>
        <w:gridCol w:w="2573"/>
        <w:gridCol w:w="1753"/>
        <w:gridCol w:w="1813"/>
        <w:gridCol w:w="3233"/>
      </w:tblGrid>
      <w:tr>
        <w:trPr>
          <w:trHeight w:val="90" w:hRule="atLeast"/>
        </w:trPr>
        <w:tc>
          <w:tcPr>
            <w:tcW w:w="1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
</w:t>
            </w:r>
          </w:p>
        </w:tc>
        <w:tc>
          <w:tcPr>
            <w:tcW w:w="3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аспиранта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учебный год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отрывом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водства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отрыва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14.00.00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122,4
</w:t>
            </w:r>
          </w:p>
        </w:tc>
      </w:tr>
      <w:tr>
        <w:trPr>
          <w:trHeight w:val="9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15.00.00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ческие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122,4
</w:t>
            </w:r>
          </w:p>
        </w:tc>
      </w:tr>
      <w:tr>
        <w:trPr>
          <w:trHeight w:val="9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Итого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   Прием в клиническую ординатуру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93"/>
        <w:gridCol w:w="7413"/>
      </w:tblGrid>
      <w:tr>
        <w:trPr>
          <w:trHeight w:val="90" w:hRule="atLeast"/>
        </w:trPr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Гоcударственный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клинического ординатора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учебный год (тыс. тенге)
</w:t>
            </w:r>
          </w:p>
        </w:tc>
      </w:tr>
      <w:tr>
        <w:trPr>
          <w:trHeight w:val="90" w:hRule="atLeast"/>
        </w:trPr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134,1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 Прием в адъюнктуру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3"/>
        <w:gridCol w:w="2673"/>
        <w:gridCol w:w="2533"/>
        <w:gridCol w:w="2713"/>
      </w:tblGrid>
      <w:tr>
        <w:trPr>
          <w:trHeight w:val="9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учебных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заведений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отрывом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 без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отрыва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слушателя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учебный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(тыс.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
</w:t>
            </w:r>
          </w:p>
        </w:tc>
      </w:tr>
      <w:tr>
        <w:trPr>
          <w:trHeight w:val="9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1284,1
</w:t>
            </w:r>
          </w:p>
        </w:tc>
      </w:tr>
      <w:tr>
        <w:trPr>
          <w:trHeight w:val="9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 институт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 дел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1242,2
</w:t>
            </w:r>
          </w:p>
        </w:tc>
      </w:tr>
      <w:tr>
        <w:trPr>
          <w:trHeight w:val="9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обороны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обороны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3753,8
</w:t>
            </w:r>
          </w:p>
        </w:tc>
      </w:tr>
      <w:tr>
        <w:trPr>
          <w:trHeight w:val="9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   Прием в докторантуру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93"/>
        <w:gridCol w:w="7413"/>
      </w:tblGrid>
      <w:tr>
        <w:trPr>
          <w:trHeight w:val="90" w:hRule="atLeast"/>
        </w:trPr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Гоcударственный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1 докторанта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учебный год (тыс. тенге)
</w:t>
            </w:r>
          </w:p>
        </w:tc>
      </w:tr>
      <w:tr>
        <w:trPr>
          <w:trHeight w:val="90" w:hRule="atLeast"/>
        </w:trPr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1270,0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Прием в докторантуру по медицинским специальностям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3"/>
        <w:gridCol w:w="3353"/>
        <w:gridCol w:w="2293"/>
        <w:gridCol w:w="3493"/>
      </w:tblGrid>
      <w:tr>
        <w:trPr>
          <w:trHeight w:val="9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отраслей наук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  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докторанта 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учебный год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
</w:t>
            </w:r>
          </w:p>
        </w:tc>
      </w:tr>
      <w:tr>
        <w:trPr>
          <w:trHeight w:val="9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14.00.00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60,1
</w:t>
            </w:r>
          </w:p>
        </w:tc>
      </w:tr>
      <w:tr>
        <w:trPr>
          <w:trHeight w:val="9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15.00.00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Фармацевтические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60,1
</w:t>
            </w:r>
          </w:p>
        </w:tc>
      </w:tr>
      <w:tr>
        <w:trPr>
          <w:trHeight w:val="9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Итого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