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b642" w14:textId="ddeb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специализированного аукциона по реализации ограниченного в распоряжении имущества налогоплательщика в счет налоговой задолженности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2007 года N 522.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бюджет" (Налоговый кодекс)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специализированного аукциона по реализации ограниченного в распоряжении имущества налогоплательщика в счет налоговой задолженности.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мая 2002 года N 569 "Об утверждении Правил проведения специализированного аукциона по реализации ограниченного в распоряжении имущества налогоплательщика в счет налоговой задолженности" (САПП Республики Казахстан, 2002 г. N 15, ст. 158);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января 2003 года N 59 "О внесении изменений и дополнений в постановление Правительства Республики Казахстан от 25 мая 2002 года N 569" (САПП Республики Казахстан, 2003 г., N 2, ст. 22).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июня 2007 года N 522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проведения специализированного аукциона по реализации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ограниченного в распоряжении имущества налогоплательщика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счет налоговой задолженности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 всему тексту слова "налоговый орган", "налогового органа", "налоговым органом" заменены соответственно словами "налоговый или таможенный орган", "налогового или таможенного органа", "налоговым или таможенным органом" - постановлением Правительства Республики Казахстан от 4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проведения специализированного аукциона по реализации ограниченного в распоряжении имущества налогоплательщика в счет налоговой задолженности (далее - аукцион).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аукционист - индивидуальный предприниматель или юридическое лицо, признанное победителем конкурса;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 конкурса по определению аукциониста и (или) оценщика (далее - организатор конкурса) - уполномоченный государственный орган, обеспечивающий налоговый контроль за исполнением налоговых обязательств перед государством и/или уполномоченный орган, осуществляющий государственное регулирование в сфере таможенного дела (далее - уполномоченный орган), или по их поручению налоговый или таможенный орган на территории соответствующей административно-территориальной единицы;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оценщик - физическое или юридическое лицо, имеющее лицензию на осуществление оценочной деятельности и признанное победителем конкурса;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продавец - налогоплательщик, имущество которого ограничено в распоряжении в счет налоговой задолженности и подлежит реализации на аукционе;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аукцион по реализации ограниченного в распоряжении имущества налогоплательщика - конкурсный торг по реализации ограниченного в распоряжении имущества налогоплательщика в счет налоговой задолженности (далее - имущество);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 аукциона - любое физическое или юридическое лицо, изъявившее желание приобрести выставленное на аукцион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изменениями, внесенными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постановлением Правительства Республики Казахстан от 4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подготовки проведения аукциона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Определение аукциониста и (или) оценщика осуществляется на конкурсной основе методом запроса ценовых предложений, с опубликованием информационного сообщения о месте, дате и основных условиях проведения конкурса в официальных периодических печатных изданиях, распространяемых на всей территории Республики Казахстан или соответствующей административно-территориальной единицы по месту нахождения организатора конкурса.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конкурса создается конкурсная комиссия, состав которой утверждается организатором конкурса.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Квалификационными требованиями при проведении конкурса для определения аукциониста и (или) оценщика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опыта организации и проведения аукционов или оценочной деятельности не менее одного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гражданской правоспособности для заключения договора и платежеспособности;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налоговой задолженности, задолженности по обязательным пенсионным взносам в накопительные пенсионные фонды и социальным отчислениям в Государственный фонд социального страхования более чем за три месяца, предшествующие дате проведения конкурса;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лицензии на осуществление оценочной деятельности (в случае проведения конкурса для определения оценщика).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В случае подачи заявки на участие в конкурсе одного лица, соответствующего квалификационным требованиям, конкурсная комиссия признает конкурс несостоявшимся. При участии в повторном конкурсе одного лица, соответствующего квалификационным требованиям, такое лицо признается победителем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пунктом 5-1 в соответствии с постановлением Правительства РК от 17 ноября 2007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Победителями конкурса по определению аукциониста или оценщика признается участник конкурса: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предложивший наименьшую ставку размера вознаграждения по всем позициям шкалы базовых ставок, указанных в пунктах 7 или 8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имеющий наибольшее число региональных (областных) филиалов, представительств (в случае проведения конкурса уполномоченным органом).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зависимости от суммы реализованного имущества устанавливается следующая максимальная регрессная шкала базовых ставок размера вознаграждения аукциониста: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15000-кратного годового расчетного показателя - ставка вознаграждения, предложенная победителем конкурса, но не свыше 10 %;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15000-кратного годового расчетного показателя и свыше - ставка вознаграждения с 15000-кратного годового расчетного показателя + до 0,2 % с суммы, превышающей 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Вознаграждение за услуги по проведению оценки имущества выплачивается в зависимости от реализационной стоимости объекта оценки: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1 000 000 тенге - до 20 000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1 000 000 тенге до 10 000 000 тенге - до 60 000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10 000 000 тенге до 100 000 000 тенге - до 140 000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100 000 000 тенге - до 200 000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Меры, принимаемые аукционистом по подготовке к реализации имущества, включают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от налогового или таможенного органа копии актов описи имущества и решения об ограничении в распоряжении имущества налогоплательщика, а также копии документов, подтверждающих право собственности или хозяйственного 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осмотра реализуемого имущества участниками аукциона;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порядка выставления на торги лотов, в том числе с учетом сохранения единой технологической линии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составление информационного сообщения, содержащего сведения о реализуемом имуществе (дата, время и место проведения аукциона, наименование налогоплательщика, имущество, которое выставляется на аукцион с указанием его краткого перечня и общей стоимости, условия оплаты, размер гарантийного взноса для участия в аукционе, реквизиты специального счета организатора аукциона, на который он должен быть перечислен или внесен наличными, адрес, время и сроки принятия заявок на участие в аукционе, при необходимости условие о доплате услуг организатора аукциона, другая информация по усмотрению организатора аукциона) и организует его опубликование в средствах массовой информации, а также в web-портале уполномоченного органа на государственном и русском языках не позднее, чем за десять календарных дней до объявленной даты его проведения;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оповещение продавца или его законного либо уполномоченного представителя и налогового или таможенного органа о дате, времени и месте проведения аукциона путем публикации информационного сообщения в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выполнение иных условии, вытекающих из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Реализация ценных бумаг, входящих в состав ограниченного в распоряжении имущества налогоплательщика, осуществляется в соответствии с законодательством Республики Казахстан о ценных бумагах.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Регистрация участников аукциона производится со дня публикации информационного сообщения и заканчивается за час до начала проведения аукциона.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Условия участия в аукционе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участия в аукционе участник аукциона должен внести установленную пунктом 13 настоящих Правил сумму гарантийного взноса и зарегистрировать свое участие в специальной книге регистрации заявок, которая ведется аукционистом. Для регистрации участия участник аукциона обязан представить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 участника;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государственной регистрации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уплату гарантийного взноса;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установленных законодательством случаях документы, подтверждающие право участия в данном аукционе от имени третьего лица.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Размер гарантийного взноса составляет 10 % от стартовой цены лота. При этом, стартовая цена определяется исходя из данных отчета по оценке имущества, комиссией, состав и функции которой определяются организатором конкурса. Гарантийный взнос вносится участником аукциона на специальный счет аукциониста.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гарантийного взноса обеспечивает следующие обязательства победителя в торгах: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подписание протокола о результатах торгов;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договора купли-продажи в соответствии с протоколом о результатах торгов.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Если продавец или его законный либо уполномоченный представитель, оповещенный о дате, времени и месте проведения аукциона, не явился на аукцион, то аукцион проводится без его участия, а протокол о результатах торгов подписывается и договор купли-продажи заключается от его имени налоговым или таможенным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проведения аукциона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Аукционистом изготавливаются билеты для участников аукциона, в которых содержатся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номер, под которым участник аукциона участвует в торгах;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лота в торгах, по которому участвует участник аукциона;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реквизиты документа, подтверждающего внесение гарантийного взноса.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Количество участников аукциона должно быть не менее двух, в противном случае аукцион признается несостоявшимся.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Каждый аукцион начинается с торгов по английскому методу, если после объявления стартовой цены никто из участников не предложил стартовую или более высокую цену, то аукцион продолжается и проводится по голландскому методу, о чем производится запись в протоколе о результатах торгов.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Аукцион по английскому методу торгов по каждому лоту начинается с объявлением наименования имущества, входящего в состав лота, краткой характеристики, стартовой цены и шага изменения цены. Аукционист вправе менять шаг в процессе торгов, объявляя об этом. Шаг изменения устанавливается в пределах от 2 % до 10 % от стартовой цены лота.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объявлении аукционистом стартовой цены лота участники аукциона поднятием номера подтверждают свое намерение приобрести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более одного поднятых номеров стартовая цена повышается на объявленный шаг. Аукционист объявляет номера участников аукциона, участвующих в торгах по лоту, закрепляет цену и предлагает ее повысить. Торги по лоту идут до предложенной максимально высокой цены.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 аукциона, предложивший наиболее высокую цену за лот, объявляется победителем.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Аукционист трижды повторяет последнюю цену лота и при отсутствии других поднятых номеров ударом молотка подтверждает о продаже имущества, входящего в состав лота.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отсутствия желающих приобрести имущество по английскому методу аукцион проводится по голландскому методу торгов с объявления наименования имущества, входящего в состав лота, краткой характеристики, стартовой цены, минимальной цены и шага изменения цены. Аукционист вправе менять шаг в процессе торгов, объявляя об этом. Шаг изменения устанавливается в пределах от 2 % до 10 % от стартовой цены лота.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объявлении аукционистом стартовой цены лота участники аукциона поднятием номера подтверждают свое намерение его приобрести. При отсутствии поднятых номеров, аукционист снижает цену на объявленный шаг.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поднятии номера аукционист называет номер участника, который первым поднял номер при объявленной цене, трижды повторяет цену лота и при отсутствии во время повторения цены других поднятых номеров ударом молотка объявляет его победителем по данному лоту. В случае, если в период повторения цены поднимет номер другой участник (участники), то продолжение торгов по данному лоту осуществляется по английскому методу.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поднятых номеров при достижении минимальной цены лота аукцион прекращается и признается несостоявшимся.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Минимальная цена имущества при голландском методе торгов устанавливается комиссией: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первом аукционе по голландскому методу в размере до 80 % от стартовой цены;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втором аукционе по голландскому методу в размере до 60 % от стартовой цены;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третьем аукционе по голландскому методу в размере до 40 % от стартовой цены;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четвертом аукционе по голландскому методу в размере до 20 % от стартовой цены;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пятом, шестом и седьмом аукционе по голландскому методу в размере до 10 % от стартовой цены.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Общее количество проводимых по имуществу аукционов не должно превышать семи раз.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реализации имущества после проведения семи аукционов аукционист уведомляет об этом налоговый или таможенный орган, с приложением документов, предусмотренных подпунктом 1) пункта 9 настоящих Правил, а также протоколов о результатах торгов.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Налоговый или таможенный орган после получения документов, указанных в абзаце втором настоящего пункта, принимает последующие меры принудительного взыскания налоговой задолженности, предусмотренные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кодексом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случае, если сумма, причитающаяся для перечисления в бюджет, меньше установленной в акте описи ограниченного в распоряжении имущества налогоплательщика суммы, налоговый или таможенный орган, вынесший в пределах своей компетенции решение об ограничении в распоряжении имуществом, в целях компенсации разницы в стоимости, выносит в пределах своей компетенции решение об ограничении в распоряжении дополнительным количеством имущества. При реализации дополнительно ограниченного имущества вознаграждение аукционисту и оценщику не выплачивается.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21 с изменениями, внесенными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постановлением Правительства Республики Казахстан от 4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оформления протокола о результатах торгов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 результатам торгов аукционистом составляется протокол о результатах торгов в четырех экземплярах.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продаже имущества победителем, продавцом и аукционистом подписывается протокол о результатах торгов, в котором указываются сведения о покупателе и продавце, наименовании имущества, стартовой цене и цене продажи имущества, в том числе гарантийный взнос, а также об обязательствах покупателя и продавца по заключению договора купли-продажи.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продавца подписать протокол о результатах торгов протокол подписывается от его имени налоговым или таможенным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о результатах торгов является основанием для заключения договора купли-продажи.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случае, предусмотренном пунктом 20 настоящих Правил, протокол подписывается аукционистом и налоговым и таможенным органом, в котором указываются сведения о продавце, наименовании имущества, стартовой цене, гарантийном взносе, снятии имущества с аукциона.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Порядок возврата гарантийного взноса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Гарантийный взнос участника, не выигравшего в аукционе, возвращается аукционистом в течение двух банковских дней после завершения аукциона.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Гарантийный взнос победителя засчитывается в сумму, подлежащую оплате за приобретенное им имущество.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Гарантийный взнос победителя не возвращается в случае его отказа подписать протокол, указанный в пункте 23 настоящих Правил, или отказа заключить договор купли-продажи по результатам торгов. При этом аукционист в течение двух рабочих дней зачисляет сумму гарантийного взноса в доход республиканского бюджета на соответствующий код бюджетной классификации доходов "Прочие неналоговые поступления в республиканский бюджет" с вычетом затрат на организацию аукциона и оценку имущества.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Порядок заключения договора купли-продажи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 результатам торгов победитель в течение двух рабочих дней после проведения аукциона заключает в письменной форме договор купли-продажи имущества с продавцом (в случае отказа продавца заключить договор купли-продажи договор заключается от его имени налоговым или таможенным органом) и в течение двух банковских дней после заключения договора купли-продажи перечисляет в бюджет в счет погашения налоговой задолженности налогоплательщика причитающуюся сумму за приобретенное имущество. Покупатель направляет аукционисту, продавцу и в налоговый или таможенный орган копии платежных документов, подтверждающих перечисление в бюджет указанных сумм.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Аукционист в течение двух банковских дней после заключения договора купли-продажи перечисляет в счет налоговой задолженности продавца часть гарантийного взноса в размере, превышающем сумму его вознаграждения. В случае, если сумма гарантийного взноса меньше суммы вознаграждения аукциониста, разница оплачивается ему победителем по реквизитам, указанным в договоре купли-продажи имущества. Услуги оценщика оплачиваются победителем из суммы оплаты имущества.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Если покупатель не внес в течение двух банковских дней после заключения договора купли-продажи причитающуюся сумму за данное имущество, то заключенный договор купли-продажи расторгается в соответствии с законодательством Республики Казахстан, покупатель исключается из числа участников аукциона и сумма внесенного покупателем гарантийного взноса не подлежит возврату.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28 с изменениями, внесенными с постановлением Правительства РК от 17 ноября 2007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случае не заключения договора купли-продажи по данному имуществу, аукционист не позднее следующего дня предлагает имущество другому участнику торгов, чья цена была предпоследней (наиболее высокой). При согласии последнего на покупку в течение одного рабочего дня подписывается протокол в соответствии с пунктом 23 настоящих Правил. На основании протокола данный участник аукциона в течение двух рабочих дней заключает соответствующий договор купли-продажи и в течение двух банковских дней после заключения договора купли-продажи производит оплату полной стоимости имущества. При этом, в случае удержания из суммы гарантийного взноса первого покупателя вознаграждений аукциониста и оценщика сумма стоимости приобретенного покупателем имущества перечисляется в полном размере в счет налоговой задолженности продавца.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договоре купли-продажи указываются предмет договора, дата и номер решения налогового или таможенного органа об ограничении в распоряжении имущества налогоплательщика в счет налоговой задолженности, дата и номер протокола о результатах торгов, права, обязанности и ответственность сторон за имущество, уплаченная сумма в бюджет за покупку имущества и другие условия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Особые условия по снятию имущества с аукциона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Снятие имущества с аукциона может быть произведено в случае погашения налогоплательщиком налоговой задолженности до момента проведения аукциона.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Аукционист оповещает его участников о снятии имущества с аукциона в течение двух рабочих дней со дня получения письменного извещения налогового или таможенного органа о погашении налогоплательщиком налоговой задолженности.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все произведенные расходы по оценке и организации аукциона возмещаются налогоплательщиком.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Налоговый или таможенный орган не позднее одного рабочего дня после погашения продавцом сумм налоговой задолженности отменяет свое решение об ограничении в распоряжении имущества налогоплательщика и информирует об этом организатора аукциона.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32 с изменениями, внесенными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постановлением Правительства Республики Казахстан от 4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9. Возврат излишне уплаченных сумм налоговой задолженности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случае образования излишне уплаченной суммы по реализованному имуществу налогоплательщика разница между суммой налоговой задолженности и реализованного имущества возвращается налогоплательщику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39 </w:t>
      </w:r>
      <w:r>
        <w:rPr>
          <w:rFonts w:ascii="Times New Roman"/>
          <w:b w:val="false"/>
          <w:i w:val="false"/>
          <w:color w:val="000000"/>
          <w:sz w:val="28"/>
        </w:rPr>
        <w:t>
-
</w:t>
      </w:r>
      <w:r>
        <w:rPr>
          <w:rFonts w:ascii="Times New Roman"/>
          <w:b w:val="false"/>
          <w:i w:val="false"/>
          <w:color w:val="000000"/>
          <w:sz w:val="28"/>
        </w:rPr>
        <w:t xml:space="preserve"> 40 </w:t>
      </w:r>
      <w:r>
        <w:rPr>
          <w:rFonts w:ascii="Times New Roman"/>
          <w:b w:val="false"/>
          <w:i w:val="false"/>
          <w:color w:val="000000"/>
          <w:sz w:val="28"/>
        </w:rPr>
        <w:t>
Кодекса Республики Казахстан "О налогах и других обязательных платежах в бюджет" (Налоговый кодекс).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