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ed60" w14:textId="3a7e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Парламента Республики Казахстан проекта Закона Республики Казахстан "О внесении изменений и дополнений в Закон Республики Казахстан "О борьбе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N 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Парламента Республики Казахстан проект Закона Республики Казахстан "О внесении изменений и дополнений в Закон Республики Казахстан "О борьбе с терроризмом", внесенный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октября 2006 года N 956.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