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43a5" w14:textId="0234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деятельности по организации и проведению лотерей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2007 года N 551. Утратило силу постановлением Правительства Республики Казахстан от 28 декабря 2012 года № 1716.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28.12.2012 </w:t>
      </w:r>
      <w:r>
        <w:rPr>
          <w:rFonts w:ascii="Times New Roman"/>
          <w:b w:val="false"/>
          <w:i w:val="false"/>
          <w:color w:val="ff0000"/>
          <w:sz w:val="28"/>
        </w:rPr>
        <w:t>№ 1716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30.11.2011 </w:t>
      </w:r>
      <w:r>
        <w:rPr>
          <w:rFonts w:ascii="Times New Roman"/>
          <w:b w:val="false"/>
          <w:i w:val="false"/>
          <w:color w:val="ff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по организации и проведению лотерей.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30.11.2011 </w:t>
      </w:r>
      <w:r>
        <w:rPr>
          <w:rFonts w:ascii="Times New Roman"/>
          <w:b w:val="false"/>
          <w:i w:val="false"/>
          <w:color w:val="000000"/>
          <w:sz w:val="28"/>
        </w:rPr>
        <w:t>№ 1391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июля 1999 года N 939 "Вопросы лицензирования деятельности по организации и проведению лотерей (кроме государственных (национальных) в Республике Казахстан" (САПП Республики Казахстан, 1999 г., N 34, ст. 299);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июня 2004 года N 695 "О переименовании государственных учреждений - территориальных органов Комитета казначейства Министерства финансов Республики Казахстан, внесении изменений и дополнений и признании утратившими силу некоторых решений Правительства Республики Казахстан" (САПП Республики Казахстан, 2004 г., N 25, ст. 328).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подлежит официальному опубликованию и вводится в действие с 9 августа 2007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2007 года N 551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организации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проведению лотерей (кроме государственных (национальных)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30.11.2011 </w:t>
      </w:r>
      <w:r>
        <w:rPr>
          <w:rFonts w:ascii="Times New Roman"/>
          <w:b w:val="false"/>
          <w:i w:val="false"/>
          <w:color w:val="ff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2007 года N 551 </w:t>
      </w:r>
    </w:p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и проведению лотерей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Квалификационные требования в редакции постановления Правительства РК от 30.11.2011 </w:t>
      </w:r>
      <w:r>
        <w:rPr>
          <w:rFonts w:ascii="Times New Roman"/>
          <w:b w:val="false"/>
          <w:i w:val="false"/>
          <w:color w:val="ff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настоящих Квалификационных требованиях: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денежная лотерея - лотерея с выигрышами исключительно в виде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денежно-вещевая лотерея - лотерея с выигрышами в виде денег и/или имущества (кроме денег), зафиксированными в инструктивных и методических материалах лотереи в денежном эквиваленте;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мгновенная лотерея - лотерея, в которой выигрыш определяется путем моментальной проверки лотерейного билета после его покупки;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вещевая лотерея - лотерея с выигрышем в виде имущества (кроме денег), зафиксированным в инструктивных и методических материалах лотереи в денежном эквиваленте;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лотерея - игра, в ходе которой ее организатор проводит между собственниками лотерейных билетов розыгрыш призового фонда лотереи, при этом определение выигрышных лотерейных билетов не должно зависеть от воли и действий субъектов лотерейной деятельности и является исключительно делом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лотерейный билет - бумажный носитель информации, необходимой для установления с абсолютной степенью достоверности факта выпадения или невыпадения на него выигрыша в лотерее, и соответствующий требованиям инструктивного и методического материала организатора лотереи, для SMS-лотереи лотерейным билетом признается обратное SMS-сообщение;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оборудование, предназначенное для продажи лотерейного билета - оборудование, реализующее лотерейный билет участнику тиражной лотереи, в фискальном режиме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документация по которому подтверждает указанные характеристики завода-изготовителя, с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лотерейное оборудование - оборудование, предназначенное для проведения розыгрыша в тиражной лотерее, документация которого подтверждает указанные характеристики завода-изготовителя, с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организатор - юридическое лицо, обладающее лицензией на осуществление деятельности по организации и проведению лотерей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субъект лотерейной деятельности - организатор, участник, агент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оборудование, предназначенное для выплаты выигрыша в лотерее - оборудование, производящее выплаты выигрышей по тиражной лотерее, с учетом удержания индивидуального подоходного налога у источника выплаты, документация которого подтверждает указанные характеристики завода-изготовителя, с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участник - физическое лицо, не являющееся, учредителем, сотрудником или организатором лотереи, владеющее лотерейным билетом, дающим право на участие в розыгрыше призового фонда, или физическое лицо, выкупающее цифры и (или) буквы, комбинации цифр и (или) букв для участия в SMS-лотерее;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агент - физическое и юридическое лицо, осуществляющее распространение (реализацию) лотерейных билетов (для SMS-лотереи операторы сотовой связи) на основании заключенного с организатором лотереи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призовой фонд - совокупность имущества, формируемого в соответствии с инструктивными и методическими материалами по проведению лотереи организатором и распределяемого между участниками, посредством проведения розыгрыша, стоимость которого составляет не менее 50 % от средств, полученных от реализации выпуска лотерейных билетов, цифр и (или) букв, комбинации цифр и (или) букв;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выигрыш - факт выпадения на лотерейный билет всего (или части)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розыгрыш - процедура лотереи, в ходе которой определяются выигрышные билеты;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тиражная лотерея - лотерея, проводимая в прямом эфире телевидения, процессы проведения которой делится на циклы от выпуска в продажу билета, до проведения общего розыгрыша, с использованием лотерейного оборудования и выдачи выигрышей по тиражу;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SMS-лотерея - тиражная лотерея, при которой участник лотереи осуществляет различного вида ставки для участия в лотерее путем отправки короткого сообщения содержащего из цифр и (или) букв, комбинации цифр и (или) букв (SMS) через операторов сотовой связи организатору лотереи для регистрации и участия в розыгрыше. Участие подтверждается направлением обратного SMS-сообщения (лотерейный билет).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неизменные на протяжении всего розыгрыша, предъявляемые к заявителю: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инструктивного и методического материала по организации и проведению лотереи, который содержит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организации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формирования и распределения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 розыгрышей;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 лотерейных билетов в каждом розыгрыше, с указанием серии и номеров (в SMS-лотереях указывается количество розыгрышей);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лотерейного билета (для SMS-лотереи - SMS-сообщение);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наименовании, количестве и стоимости имущества призового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информирования участников лотереи об основных правилах участия в розыгрыше, получения выигрышей с указанием сроков и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и сроках получения выигрышей (в том числе с указанием возможности получения вещевых выигрышей в денежном эквиваленте);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возврата полной стоимости лотерейных билетов участникам лотереи в случае невозможности проведения розыгрыша (кроме мгновенных лотерей);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месте и дате проведения розыгрыша лотереи (кроме мгновенной 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сроках хранения невостребованных выигрышей (не менее 3-месяцев с момента розыгрыша);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учета билетов, выпускаемых в продажу, реализованных и нереализованных, а также исключения из участия в розыгрыше похищенных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утилизации непроданных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хранения невостребованных выигрышей и их востребования по истечению сроков получения выигрышей;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учета, и хранения лотерейных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правил внутреннего контроля, разработанных и принятых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незаконным путем, и финансированию терроризма";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заявителя материально-технической базы, необходимой для организации и проведения лотереи: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самого розыгрыша (кроме мгновенной лотереи) принадлежащее организатору на праве собственности здание (часть здания, помещение), для хранения лотерейных билетов, денежных средств и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оборудование, принадлежащее на праве собственности, предназначенное для продажи лотерейных билетов (только при реализации лотерейных билетов через указанное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оборудование, принадлежащее на праве собственности, предназначенное для выплаты выигрышей в лотерее (только при выдаче выигрышей через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 о прямой трансляции на телевидении с указанием предполагаемого эфирного времени и даты проведения розыгрыша (за исключением мгновенной 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типового договора с агентами продаж лотерейных билетов (кроме SMS-лотереи);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образцов лотерейных билетов, с раскрытием степеней защиты от подделок (за исключением SMS-лотереи), в которых содержится информация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стоимости лотерейного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условиях проведения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сроке и месте прямой трансляции (за исключением мгновенной 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сроках и местах получения выигрышей;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серии и номере лотерейного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наименовании и количестве призов;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адресе, телефоне, сайте организатора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договора с операторами сотовой связи (только для SMS-лотереи) на проведение SMS-лотереи, предусматривающего обязательство по направлению обратного SMS-сообщения участникам лотереи, где содержатся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регистрационном номере сообщения (номер лотерейного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сроках и местах прямой трансляции;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сроках и местах получения выигрышей;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адресе, телефоне, сайте организатора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номере телефона бесплатного Call-центра;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договора с субъектами предпринимательства, осуществляющими охрану и транспортировку лотерейных билетов (SMS-сообщений), денежных средств.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