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748b" w14:textId="1237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2007 года N 560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2006 года N 1220 "Об утверждении паспортов республиканских бюджетных программ на 2007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109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пункта 6. "План мероприятий по реализации бюджетной программы" дополнить строкой, порядковый номер 5-1,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33"/>
        <w:gridCol w:w="933"/>
        <w:gridCol w:w="2573"/>
        <w:gridCol w:w="4233"/>
        <w:gridCol w:w="1333"/>
        <w:gridCol w:w="169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винограда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(40 %)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сельхозтоваропроиз-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закладку и выращива-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многолетних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 плодовых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на площади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450-550 гектаров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винограда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650-750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гектаров в порядке,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устанавливаемом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