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5c77" w14:textId="8c05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государственных услуг, оказываемых физическим и юридическим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2007 года N 561. Утратило силу постановлением Правительства Республики Казахстан от 20 июля 2010 года N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20.07.2010 </w:t>
      </w:r>
      <w:r>
        <w:rPr>
          <w:rFonts w:ascii="Times New Roman"/>
          <w:b w:val="false"/>
          <w:i w:val="false"/>
          <w:color w:val="ff0000"/>
          <w:sz w:val="28"/>
        </w:rPr>
        <w:t>N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качества оказания государственных услуг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реестр государственных услуг, оказываемых физическим и юридическим лицам.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N 561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Реестр государственных услуг, оказываемых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физическим и юридическим лицам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Реестр с изменениями, внесенными постановлениями Правительства РК от 18.09.2007 </w:t>
      </w:r>
      <w:r>
        <w:rPr>
          <w:rFonts w:ascii="Times New Roman"/>
          <w:b w:val="false"/>
          <w:i w:val="false"/>
          <w:color w:val="ff0000"/>
          <w:sz w:val="28"/>
        </w:rPr>
        <w:t>N 816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16.03.2009 </w:t>
      </w:r>
      <w:r>
        <w:rPr>
          <w:rFonts w:ascii="Times New Roman"/>
          <w:b w:val="false"/>
          <w:i w:val="false"/>
          <w:color w:val="ff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07.10.2009 </w:t>
      </w:r>
      <w:r>
        <w:rPr>
          <w:rFonts w:ascii="Times New Roman"/>
          <w:b w:val="false"/>
          <w:i w:val="false"/>
          <w:color w:val="ff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04.12.2009 </w:t>
      </w:r>
      <w:r>
        <w:rPr>
          <w:rFonts w:ascii="Times New Roman"/>
          <w:b w:val="false"/>
          <w:i w:val="false"/>
          <w:color w:val="ff0000"/>
          <w:sz w:val="28"/>
        </w:rPr>
        <w:t>№ 2014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30.12.2009 </w:t>
      </w:r>
      <w:r>
        <w:rPr>
          <w:rFonts w:ascii="Times New Roman"/>
          <w:b w:val="false"/>
          <w:i w:val="false"/>
          <w:color w:val="ff0000"/>
          <w:sz w:val="28"/>
        </w:rPr>
        <w:t>№ 2315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17.02.2010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26.02.2010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4393"/>
        <w:gridCol w:w="2393"/>
        <w:gridCol w:w="2573"/>
        <w:gridCol w:w="279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Регистрация физических лиц,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гражданства, иностранных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патентных поверенных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офицеров запаса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солдат, сержантов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кода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предоставление статуса оралмана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выхода 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граждан 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прибывающих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гражданам и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гражданства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выдавае-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доверенности,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осуществляемой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видов на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гражда-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нам,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3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со смонтиро-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агропро-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изготовленными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прицепами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мелиоративными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машинами и механизма-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а также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проходи-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по доверенности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МСХ; ЦОН</w:t>
            </w:r>
          </w:p>
        </w:tc>
      </w:tr>
      <w:tr>
        <w:trPr>
          <w:trHeight w:val="21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маломерными судами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местном уровне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очередность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жилье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желающей взять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7 лет)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Регистрация юридических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предпринимателей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республиканском уровне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11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гиозных объединении,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11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плательщиков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(НДС)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"электронных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14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(ПИН-код)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импортеров некото-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 видов подакцизной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мазута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внешнеэкономичес-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(ВЭД)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обменного пункта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филиалы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местном уровне</w:t>
            </w:r>
          </w:p>
        </w:tc>
      </w:tr>
      <w:tr>
        <w:trPr>
          <w:trHeight w:val="19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18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Раздел 3. Регистрация имущества юридических и физических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республиканском уровне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(обременении)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сделок с ним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18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по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филиалы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18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подлинни-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правоустанавливаю-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(нотариально заверен-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копий) с отметкой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 произведен-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(обременении)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сделок с ним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авторским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и смежными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14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смежных прав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14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13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12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отделом, включая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(схемы)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 ЦОН</w:t>
            </w:r>
          </w:p>
        </w:tc>
      </w:tr>
      <w:tr>
        <w:trPr>
          <w:trHeight w:val="23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прав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судовом реестре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23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3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маломерных судов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23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23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16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совмещенную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</w:tr>
      <w:tr>
        <w:trPr>
          <w:trHeight w:val="16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добычу и на совмещен-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</w:tr>
      <w:tr>
        <w:trPr>
          <w:trHeight w:val="14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и биологичес-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активных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пище (нутрицевти-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ков), генетически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источников, красите-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контактирую-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с водой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 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человека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МЗ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 с выда-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МСХ; 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смонтированным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механизмов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МСХ; 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МСХ; ЦОН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налогообложением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снятие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учета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 машин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фискальной памятью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(ККМ с ФП)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местном уровне</w:t>
            </w:r>
          </w:p>
        </w:tc>
      </w:tr>
      <w:tr>
        <w:trPr>
          <w:trHeight w:val="12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добычу или совмещен-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ископаемых*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</w:tr>
      <w:tr>
        <w:trPr>
          <w:trHeight w:val="11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на разведку,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добычу и на совмещен-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ископаемых*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</w:tr>
      <w:tr>
        <w:trPr>
          <w:trHeight w:val="3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 данной услуге местный исполнительный орган,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заявлений и выдачу оформленных документов, определяется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акимов областей, гг.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393"/>
        <w:gridCol w:w="2353"/>
        <w:gridCol w:w="2553"/>
        <w:gridCol w:w="281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(долгосрочного,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(аренды)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 Социальная защита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 из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пенсий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случаю потери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мильца и по возрасту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пособий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на 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рисков: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проезду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постоянному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провозу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скота),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оралманам,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прибывшим по квоте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рождение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местном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инвалидов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одиноких,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дому,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постороннем уходе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и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5. Выдача справок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за рубеж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МКИ; ЦОН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архивы**;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Перечень центральных государственных архивов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года N 1130 "Вопросы Министерства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353"/>
        <w:gridCol w:w="2413"/>
        <w:gridCol w:w="2473"/>
        <w:gridCol w:w="2853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исходя-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из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КНБ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республики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исходя-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из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МО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льготы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(участникам 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Чернобыльской аварии,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воинам-интернациона-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листам)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судимости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Астаны; ЦОН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следствия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ГП; ЦОН</w:t>
            </w:r>
          </w:p>
        </w:tc>
      </w:tr>
      <w:tr>
        <w:trPr>
          <w:trHeight w:val="14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адресных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дел; ЦОН</w:t>
            </w:r>
          </w:p>
        </w:tc>
      </w:tr>
      <w:tr>
        <w:trPr>
          <w:trHeight w:val="12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правах (обременениях)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12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залогу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14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рукописей неопублико-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произведений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22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территориальных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взносам,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 отчисле-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ниям, выписок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лицевого счета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суммах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из источни-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удержанных налогов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Ходатайство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 иностранцам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без гражданст-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прибывающим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113-1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уведомлении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валютной операции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филиалы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113-2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валютной операции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филиалы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местном уровне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Правительства РК от 16.03.2009 № 331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Правительства РК от 16.03.2009 № 331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 гражданам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попечительству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у вывозимого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 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нотариальную контору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разрешения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продажи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принадлежа-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несовершеннолет-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детям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МВД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для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ссуды под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принадлежащего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несовершеннолетнему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совета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попечительства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сделок, затрагивающих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интересы 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нолетних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собственниками жилища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округа; ЦОН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врачебного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лизинг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значения; ЦОН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6. Иные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оказываемые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эмитентов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специальную 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площадку регионально-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 Алматы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 английского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на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представляемой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возвратов уплаченных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налогов,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бюджет, пени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НДС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оборотам, облагаемым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нулевой ставке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подоходного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налога, удержанного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источника выплаты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уплаты налогов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МВД    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     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  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 -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    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КСА     - Комитет по судебному администрированию при Верховном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 - Министерство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 - Министерство энергетики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   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   - Агентство Республики Казахстан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АРДРФЦА - Агентство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деятельности регионального финансового центра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     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ГЦВП    -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"Государственный центр по выплате пенсий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труда и социальной защиты населения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МИО     -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ЦОН     - центры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     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     - Республиканское государственное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