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5f65" w14:textId="bc75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2007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2007 года N 570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150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14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N 265 "О распределении республиканской бюджетной программы 004 "Разработка и экспертиза технико-экономических обоснований республиканских бюджетных инвестиционных проектов (программ)" на 2007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2007 года N 570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2007 года N 265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Распределение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004 "Разработка и экспертиза технико-экономических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обоснований республиканских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проектов (программ)" на 2007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496"/>
        <w:gridCol w:w="4834"/>
      </w:tblGrid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обоснований (тыс. тенге) 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населения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адаптации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интеграции оралманов в городе Актау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"Жезказган-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Петропавловск" через город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строительство моста 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"Бала-Терсакан"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39 300 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значения Западная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Европа-Западный Китай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309 100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 
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коек в городе Астане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городе Алматы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361 541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