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819c2" w14:textId="bf819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июля 2007 года N 571. Утратило силу постановлением Правительства Республики Казахстан от 8 сентября 2015 года № 754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08.09.2015 </w:t>
      </w:r>
      <w:r>
        <w:rPr>
          <w:rFonts w:ascii="Times New Roman"/>
          <w:b w:val="false"/>
          <w:i w:val="false"/>
          <w:color w:val="ff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марта 2003 года N 269 "Об утверждении Перечня импортируемых товаров, по которым налог на добавленную стоимость уплачивается методом зачета в порядке, установленном Кодексом Республики Казахстан от 12 июня 2001 года "О налогах и других обязательных платежах в бюджет" (Налоговый кодекс), и правил его формирования":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Перечень </w:t>
      </w:r>
      <w:r>
        <w:rPr>
          <w:rFonts w:ascii="Times New Roman"/>
          <w:b w:val="false"/>
          <w:i w:val="false"/>
          <w:color w:val="000000"/>
          <w:sz w:val="28"/>
        </w:rPr>
        <w:t>импортируемых товаров, по которым налог на добавленную стоимость уплачивается методом зачета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12 июня 2001 года "О налогах и других обязательных платежах в бюджет" (Налоговый кодекс), утвержденный указанным постановлением, дополнить строками, порядковые номера 133-2, 133-3, 183-1, 195-1, 195-2,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"133-2 Винты для судов, их лопасти из бронзы*    из 8485 10 100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133-3 Прочие винты для судов и их лопасти*       из 8485 10 900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183-1 Фитинговые платформы, контрейлерные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платформы*                                 из 8606 99 000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195-1 Специальные тракторы-тягачи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прицепами-платформами для скоростного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перемещения контейнеров на терминалах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в портах, электрические*                 из 8709 11 900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195-2 Специальные тракторы-тягачи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прицепами-платформами для скоростного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перемещения контейнеров на терминалах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в портах, прочие*                        из 8709 19 900 0";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25.03.2011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31.12.2008 </w:t>
      </w:r>
      <w:r>
        <w:rPr>
          <w:rFonts w:ascii="Times New Roman"/>
          <w:b w:val="false"/>
          <w:i w:val="false"/>
          <w:color w:val="000000"/>
          <w:sz w:val="28"/>
        </w:rPr>
        <w:t>N 1313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Правительства РК от 31.12.2008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1313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01.01.2009).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