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2ec7" w14:textId="d872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при лицензировании геодезической и картографической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2007 года № 574. Утратило силу постановлением Правительства Республики Казахстан от 21 ноября 2012 года № 1474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19.01.2012 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при лицензировании геодезической и картографической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19.01.2012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2000 года N 1481 "Об утверждении квалификационных требований к лицензированию землеустроительных, топографо-геодезических и картографических работ" (САПП Республики Казахстан, 2000 г., N 41, ст. 479);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марта 2005 года N 285 "О внесении изменений в постановление Правительства Республики Казахстан от 30 сентября 2000 года N 1481" (САПП Республики Казахстан, 2005 г., N 13, ст. 151);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2005 года N 779 "О внесении изменений в некоторые решения Правительства Республики Казахстан по вопросам лицензирования" (САПП Республики Казахстан, 2005 г., N 31, cт. 414).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2007 года N 574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землеустроительных,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топографо-геодезических и картографических работ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 исключены 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после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июля 2007 года N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опубликования).      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при лицензировании</w:t>
      </w:r>
      <w:r>
        <w:br/>
      </w:r>
      <w:r>
        <w:rPr>
          <w:rFonts w:ascii="Times New Roman"/>
          <w:b/>
          <w:i w:val="false"/>
          <w:color w:val="000000"/>
        </w:rPr>
        <w:t>
геодезической и картографической деятельности</w:t>
      </w:r>
    </w:p>
    <w:bookmarkEnd w:id="4"/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Квалификационные требования, предъявляемые при лицензировании деятельности, связанной с производством геодезических работ,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штате не менее одного специалиста, имеющего высшее или среднее специальное образование в сфере геодезии и стаж работы в данной отрасли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штате не менее одного специалиста, имеющего высшее или среднее специальное образование в сфере картографии и стаж работы в данной отрасли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среднего специального образования в сфере геодезии, стаж в данной отрасли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среднего специального образования в сфере картографии, стаж в данной отрасли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собственного или арендованного комплекта приборов, оборудования и инструментов, позволяющих выполнять геодезические работы, либо договора на оказание услуг с организацией, имеющей комплект приборов, оборудования, инструментов, с указанием заводских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собственных или арендованных программных комплексов для обработки данных, либо договора на оказание услуг с организацией, имеющей программное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сертификатов о поверке приборов и инструментов, являющихся средствами измерения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сертификатов приборов, оборудования зарегистрированных в Государственном реестре средств измерений и допущенных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деятельности, связанной с производством картографических работ,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штате не менее двух специалистов, имеющих высшее или среднее специальное образование в сфере картографии и стаж работы в данной отрасли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высшего или среднего специального образования в сфере картографии и стаж в данной отрасли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собственного или арендованного комплекта приборов, оборудования и инструментов, позволяющих выполнять картографические работы, либо договора на оказание услуг с организацией, имеющей комплект приборов, оборудования, инструментов, с указанием заводских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собственных или арендованных программных комплексов для обработки данных, либо договора на оказание услуг с организацией, имеющей программное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сертификатов о поверке приборов и инструментов, являющихся средствами измерения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сертификатов приборов, оборудования зарегистрированных в Государственном реестре средств измерений и допущенных к применению в Республике Казахстан.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