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01a4" w14:textId="4c00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9 октября 2006 года N 194"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2007 года N 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9 октября 2006 года N 194".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9 октября 2006 года N 194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9 октября 2006 года N 194 "О конкурсе на соискание премии Президента Республики Казахстан "За достижения в области качества" и республиканском конкурсе-выставке "Алтын сапа" (САПП Республики Казахстан, 2006 г., N 38, ст. 418)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присуждению званий лауреатов премии Президента Республики Казахстан "За достижения в области качества" и званий дипломантов республиканского конкурса - выставки "Алтын сапа", образованный названным Указом: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Оразбакова                 - Министра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Галыма Избасаровича          Республики Казахстан, заместителем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Туймебаева                 - Министра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Жансеита Кансеитулы         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Перуашева                  - председателя правления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Азата Турлыбекулы            юридических лиц "Общенациональный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союз предпринимателей 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 Казахстана "Атамекен"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Кравченко                  - председателя правления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Ивана Михайловича            лидеров качества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Кузлякина                  - сопредседателя Молочного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Александра Константиновича   Казахстана (по согласованию);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Школьника B.C., Айтимову Б.С. Дворецкого В.Я., Савченко С.Ю., Соловьеву А.С.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