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228aa5" w14:textId="d228aa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21 декабря 2005 года N 1262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17 июля 2007 года N 603. Утратило силу постановлением Правительства Республики Казахстан от 19 июля 2016 года № 415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19.07.2016 </w:t>
      </w:r>
      <w:r>
        <w:rPr>
          <w:rFonts w:ascii="Times New Roman"/>
          <w:b w:val="false"/>
          <w:i w:val="false"/>
          <w:color w:val="ff0000"/>
          <w:sz w:val="28"/>
        </w:rPr>
        <w:t>№ 415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21 декабря 2005 года N 1262 "О создании Координационного совета по взаимодействию с неправительственными организациями при Правительстве Республики Казахстан" (САПП Республики Казахстан, 2005 г., N 49, ст. 624)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ввести в состав Координационного совета по взаимодействию с неправительственными организациями при Правительстве Республики Казахстан, утвержденный указанным постановлением: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Котенко                         - заведующую Социально-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Наталью Леонидовну                экономическим отделом Канцелярии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Премьер-Министра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Наубетову                       - главного инспектора Секретариата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Рашиду Ароновну                   Национальной комиссии по делам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семьи и гендерной политике при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Президенте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Перуашева                       - председателя правления объединения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Азата Турлыбековича               юридических лиц "Общенациональный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союз предпринимателей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работодателей Казахстана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"Атамекен""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Каримбаева                      - исполнительного директора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Нурсултана Турлыбековича          объединения юридических лиц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"Конгресс молодежи Казахстана"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Ахинжанова                      - директора Департамента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Еркина Кадырбековича              общеевропейского сотрудничества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Министерства иностранных дел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Абдыкаликову                    - вице-министра труда и социальной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Гулшару Наушаевну                 защиты населения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Ергожина                        - вице-министра финансов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Даулета Едиловича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Куришбаева                      - вице-министра сельского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Акылбека Кажыгуловича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Омарова                         - вице-министра здравоохранения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Кадыра Токтамысовича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строки: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"Куанганов                      - заведующий Отделом социально-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Фархад Шаймуратович               культурного развития Канцелярии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Премьер-Министра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Байсакова                       - директор Союза кризисных центров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Зульфия Мухамедбековна            Казахстана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Соловьева                       - председатель Союза женщин-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Айгуль Сагадибековна              предпринимателей Казахстана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(по согласованию);"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"Куанганов                      - вице-министр образования и науки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Фархад Шаймуратович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Байсакова                       - председатель правления объединения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Зульфия Мухамедбековна            юридических лиц "Союз кризисных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центров Казахстана"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Соловьева                       - президент объединения юридических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Айгуль Сагадибековна              лиц "Гражданский альянс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Казахстана" (по согласованию);";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вывести из указанного состава: Абдымомунова Азамата Курманбековича, Аканова Айкана Акановича, Ахметова Серика Ныгметовича, Искакову Саиду Куановну, Кожахмета Мадияра Дуйсенбаевича, Мусину Лилию Сакеновну, Сиврюкову Валентину Андреевну, Смаилова Алихана Асановича, Умбеталиева Мади Тохтаровича. 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подписания.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