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5cecc5" w14:textId="85cecc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постановление Правительства Республики Казахстан от 13 апреля 2006 года N 275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17 июля 2007 года N 604. Утратило силу постановлением Правительства Республики Казахстан от 22 декабря 2010 года N 1395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22.12.2010 </w:t>
      </w:r>
      <w:r>
        <w:rPr>
          <w:rFonts w:ascii="Times New Roman"/>
          <w:b w:val="false"/>
          <w:i w:val="false"/>
          <w:color w:val="ff0000"/>
          <w:sz w:val="28"/>
        </w:rPr>
        <w:t>N 1395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 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13 апреля 2006 года N 275 "О представлении информации по государственному балансу запасов полезных ископаемых" следующие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втором после слов "Правительству Республики Казахстан" дополнить словами ", Агентству Республики Казахстан по статистике";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абзацем четвертым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"Информация по государственному балансу запасов полезных ископаемых представляется по форме согласно приложению к настоящему постановлению.";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приложением следующего содержания согласно приложению к настоящему постановлению.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подписания.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17 июля 2007 года N 604  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Форма предоставления информации по государственному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 балансу запасов полезных ископаемых 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1873"/>
        <w:gridCol w:w="1553"/>
        <w:gridCol w:w="1273"/>
        <w:gridCol w:w="1393"/>
        <w:gridCol w:w="1713"/>
        <w:gridCol w:w="1773"/>
      </w:tblGrid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Полезное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ископае-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мое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Единицы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измере-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нента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жание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запасы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Забалан-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запасы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Прирост/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урост 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