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814a" w14:textId="dce8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2007 года N 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2006 года "О республиканском бюджете на 2007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2007 год на исполнение обязательств по решениям судов, 23511220 (двадцать три миллиона пятьсот одиннадцать тысяч двести двадцать) тенге для исполнения судебных решений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2007 года N 605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судебных актов, подлежащих исполнению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193"/>
        <w:gridCol w:w="3553"/>
        <w:gridCol w:w="1873"/>
        <w:gridCol w:w="215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 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 решения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18.05.1998,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07.07.2000,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25.05.2005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 Б.Ж.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11.11.2002,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 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03.10.2005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Садыбеков А.К.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626940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10.08.2001, опреде-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Актауского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19.04.2005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Аленов М.А.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68316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Илийского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25.11.2004,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 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Утепов Б.С.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Алмалинского район-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суда г.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20.03.2006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Усентаев А.С.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Сарыаркин-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г. Астаны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15.07.2005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Каркарин А.Ю.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06.03.2006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Байжиенова Б.Ж.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296926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19.07.2005,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06.09.2005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Гайнеден К.Г.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М.К.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Биримжаров Н.А.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Сейдеков Б.К.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Н.И.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1110671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06.10.2005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 В.Т.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2114929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Медеуского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12.06.1997,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Медеуского 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г.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14.03.2005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 В.И.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Бостандык-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 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г.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07.12.1998,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14.04.2005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Новак Т.П.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26.07.2004,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г. Костаная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15.04.2005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Онча Г.В.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Осипенко Т.М.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08.02.2006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Баязитов С.И.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Атырауского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Кисыков Б.С.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19.06.2006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Коваленко Г.В.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25.05.2006,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05.09.2006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Роговский И.А.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1578450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P.O.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 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18.07.2005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Дущенко О.Г.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6408667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08.06.2001,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11.04.2002,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28.02.2005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Шемелин Е.В.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31.08.2005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Тускенов К.М.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Айткожина В.Г.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Айткожин М.М.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 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Дубинина А.А.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18.09.2006,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06.12.2006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Таджибаев К.А.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18.03.2005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Федотов Б.Ф.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 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10.07.2006,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Осакаровско-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Лемешев В.В.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09.09.2005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Кориков Р.И.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17.05.2006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Симоненко Н.С.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 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19.07.2006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Баесов К.К.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28.08.2006,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26.10.2006,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 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20.12.2006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Шишова Н.П.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Жузекенов Ж.К.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28.12.2006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Пейзанг В.В.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1055050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15.08.2006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Расулов М.М.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14.08.2006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Жетписпаев Е.А.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12.07.2006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Какешов К.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сумма:                            23511220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