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2834" w14:textId="80e28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намерении Правительства Республики Казахстан не становиться участником Соглашения между Правительством Республики Казахстан и Правительством Исламской Республики Иран о морском торговом судоходстве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2007 года N 611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уведомить иранскую сторону о намерении Правительства Республики Казахстан не становиться участником Соглашения между Правительством Республики Казахстан и Правительством Исламской Республики Иран о морском торговом судоходстве, совершенного в городе Тегеране 12 мая 1993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