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0d3" w14:textId="51a6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прикомандирования сотрудников уголовно-исполнительной системы органов юстиции Республики Казахстан к государственным органам и международным организациям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2007 года № 614.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прикомандирования сотрудников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 органов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к государственным органам и международным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2007 года N 614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прикомандирования сотрудников уголовно-исполнительной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органов юстиции Республики Казахстан к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 органам и международным организациям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прикомандирования сотрудников уголовно-исполнительной системы органов юстиции Республики Казахстан (далее - сотрудники УИС) к государственным органам и международным организациям, членом которых является Республика Казахстан, (далее - международные организации) с оставлением в кадрах уголовно-исполнительной системы в целях обеспечения выполнения задач в сфере уголовно-исполнительной деятельности (далее - прикомандированные лица).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Прикомандирование сотрудников УИС к Администрации Президента Республики Казахстан, аппаратам палат Парламента Республики Казахстан, Канцелярии Премьер-Министра Республики Казахстан, аттестация, выплата им должностных окладов, пособий на оздоровление и премирование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прикомандирования военнослужащих, сотрудников органов внутренних дел, финансовой полиции, прокуратуры к отдельным государственным органам Республики Казахстан, утвержденными постановлением Правительства Республики Казахстан от 3 августа 2004 года N 826.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Прикомандирование сотрудников УИС к международным организациям осуществляется на основании акта Правительства Республики Казахстан, если иное не установлено соответствующими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Прикомандированным лицам к международным организациям выплачивается заработная плата, установленная для соответствующих категорий работников международных организаций, за счет средств, предусмотренных на их содержание, если иное не установлено соответствующими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прикомандированных лиц к международным организациям производится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сотрудников УИС.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 прикомандированными лицами сохраняется статус сотрудников 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прикомандированным лицам специальных званий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службы лицами рядового и начальствующего состава уголовно- 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выплаты, а также обеспечение вещевым имуществом прикомандированных лиц осуществляются за счет средств, предусмотренных на содержание уголовно-исполнительной системы органов юстиции Республики Казахстан. При этом по выплатам единовременного характера в расчет принимаются должностные оклады по последней должности, занимаемой до прикомандирования.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Пенсионное обеспечение прикомандированных лиц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пенсионным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этом в расчет принимаются должностные оклады по занимаемым ими должностям в Администрации Президента Республики Казахстан, аппаратах палат Парламента Республики Казахстан, Канцелярии Премьер-Министра Республики Казахстан, а прикомандированным лицам к международным организациям - должностные оклады по последней должности, занимаемой до прикомандирования.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