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e5eec" w14:textId="85e5e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лицензирования и квалификационных требований, предъявляемых к деятельности по управлению имуществом и делами неплатежеспособных должников в процедурах банкротства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июля 2007 года N 615. Утратило силу постановлением Правительства Республики Казахстан от 19 января 2012 года № 124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19.01.2012 </w:t>
      </w:r>
      <w:r>
        <w:rPr>
          <w:rFonts w:ascii="Times New Roman"/>
          <w:b w:val="false"/>
          <w:i w:val="false"/>
          <w:color w:val="ff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21 календарного дня после первого официального опубликования, но не ранее 30.01.2012).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законов Республики Казахстан от 21 января 1997 года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банкротстве </w:t>
      </w:r>
      <w:r>
        <w:rPr>
          <w:rFonts w:ascii="Times New Roman"/>
          <w:b w:val="false"/>
          <w:i w:val="false"/>
          <w:color w:val="000000"/>
          <w:sz w:val="28"/>
        </w:rPr>
        <w:t>", от 11 января 2007 года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лицензировании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 </w:t>
      </w:r>
      <w:r>
        <w:rPr>
          <w:rFonts w:ascii="Times New Roman"/>
          <w:b w:val="false"/>
          <w:i w:val="false"/>
          <w:color w:val="000000"/>
          <w:sz w:val="28"/>
        </w:rPr>
        <w:t xml:space="preserve">лицензирования деятельности по управлению имуществом и делами неплатежеспособных должников в процедурах банкротства;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 xml:space="preserve">квалификационные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требования, предъявляемые к деятельности по управлению имуществом и делами неплатежеспособных должников в процедурах банкротства.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апреля 2001 года N 581 "Об утверждении Правил лицензирования деятельности по управлению имуществом и делами неплатежеспособных должников в процедурах банкротства" (САПП Республики Казахстан, 2001 г., N 15, ст. 204);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5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28 ноября 2002 года N 1268 "Отдельные вопросы Министерства финансов Республики Казахстан" (САПП Республики Казахстан, 2002 г., N 43, ст. 430);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21 апреля 2006 года N 308 "О внесении изменений в постановление Правительства Республики Казахстан от 28 апреля 2001 года N 581" (САПП Республики Казахстан, 2006 г., N 14, ст. 134).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подлежит официальному опубликованию и вводится в действие с 9 августа 2007 года.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июля 2007 года N 615 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лицензирования деятельности по управлению имуществом и делами </w:t>
      </w:r>
      <w:r>
        <w:br/>
      </w:r>
      <w:r>
        <w:rPr>
          <w:rFonts w:ascii="Times New Roman"/>
          <w:b/>
          <w:i w:val="false"/>
          <w:color w:val="000000"/>
        </w:rPr>
        <w:t xml:space="preserve">
неплатежеспособных должников в процедурах банкротства 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лицензирования деятельности по управлению имуществом и делами неплатежеспособных должников в процедурах банкротства (далее - Правила) разработаны в соответствии с законами Республики Казахстан от 21 января 1997 года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банкротстве </w:t>
      </w:r>
      <w:r>
        <w:rPr>
          <w:rFonts w:ascii="Times New Roman"/>
          <w:b w:val="false"/>
          <w:i w:val="false"/>
          <w:color w:val="000000"/>
          <w:sz w:val="28"/>
        </w:rPr>
        <w:t>", от 11 января 2007 года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лицензировании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" (далее - Закон), и устанавливают порядок лицензирования деятельности по управлению имуществом и делами неплатежеспособных должников в процедурах банкротства.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Государственным органом, осуществляющим лицензирование деятельности по управлению имуществом и делами неплатежеспособных должников в процедурах банкротства, является Комитет по работе с несостоятельными должниками Министерства финансов Республики Казахстан (далее - лицензиар).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Лицензия на осуществление деятельности по управлению имуществом и делами неплатежеспособных должников в процедурах банкротства выдается физическому лицу - индивидуальному предпринимателю при соблюдении им требований,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законами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и настоящими Правилами.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Лицензия на осуществление деятельности по управлению имуществом и делами неплатежеспособных должников в процедурах банкротства (далее - лицензия) является генеральной.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Лицензия является неотчуждаемой, и не может быть передана лицензиатом другому лицу.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Действие лицензии распространяется на всю территорию Республики Казахстан. 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выдачи лицензии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получения лицензии необходимы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копия документа, удостоверяющего личность;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нотариально заверенная копия свидетельства о государственной регистрации заявителя в качестве индивидуального предпринимателя;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нотариально заверенная копия свидетельства о постановке заявителя на учет в налоговом органе;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документ, подтверждающий уплату в бюджет лицензионного сбора за право занятия деятельностью по управлению имуществом и делами неплатежеспособных должников в процедурах банкротства;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сведения и документы в соответствии с квалификационными требованиями: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дипломов о высшем образовании, документа, выданного организацией образования, подтверждающего прохождение подготовки для дальнейшей работы в качестве администратора внешнего наблюдения, реабилитационного, конкурсного управляющего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банкротстве;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копии документов, подтверждающих стаж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справка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отсутствии судимости, выданная по местожительству заявителя не ранее, чем за месяц до ее представления лицензиару, с указанием сведений по всей республике;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медицинские справки, выданные наркологическим и психиатрическим диспансерами по местожительству заявителя не ранее чем за месяц до их представления лицензиару.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Все документы, представленные лицензиару для выдачи лицензии, принимаются по описи, копия которой направляется (вручается) заявителю с отметкой о дате приема документов лицензиаром.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Лицензия выдается не позднее десяти рабочих дней со дня представления заявления с соответствующими документами, установленными настоящими Правилами.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Лицензиар в течение срока, установленного настоящим пунктом, обязан выдать лицензию либо дать мотивированный ответ в письменном виде о причинах отказа в выдаче лицензии.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случае если лицензиар в установленные настоящими Правилами сроки не выдал заявителю лицензию либо письменно не уведомил заявителя о причине отказа в выдаче лицензии, то по истечении пяти рабочих дней с даты истечения сроков, установленных настоящими Правилами для выдачи лицензии, заявитель письменно уведомляет лицензиара о начале осуществления заявленного им вида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Лицензиар не позднее пяти рабочих дней с момента получения письменного уведомления заявителя обязан выдать лицензию с даты, указанной заявителем в письменном уведомлении.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выдаче лицензии может быть отказано в случаях, если: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занятие данным видом деятельности запрещено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законами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для данной категории субъектов 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 представлены все документы, требуемые в соответствии с настоящими Правилами. При устранении заявителем указанных препятствий заявление рассматривается на общих основаниях;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не внесен лицензионный сбор;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заявитель не соответствует квалификационным требованиям;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отношении заявителя имеется вступивший в законную силу приговор суда, запрещающий ему заниматься данным видом деятельности.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отказе в выдаче лицензии лицензиаром заявителю дается мотивированный ответ в письменном виде в сроки, установленные для выдачи лицензии. </w:t>
      </w:r>
    </w:p>
    <w:bookmarkEnd w:id="16"/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Переоформление, выдача дубликатов, прекращение 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приостановление действия лицензий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утере, порче лицензии лицензиат имеет право на получение дубликатов лицензии.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Утерянные, испорченные бланки лицензии считаются недействительными со дня подачи лицензиатом письменного заявления (с приложением документов, подтверждающих факт утери, порчи лицензии) лицензиару.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Лицензиар в течение десяти рабочих дней со дня подачи заявления выдает дубликат лицензии с присвоением нового номера и надписью "Дубликат" в правом верхнем углу.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случае изменения фамилии, имени, отчества лицензиата, он обязан в течение тридцати календарных дней подать заявление о переоформлении лицензии с приложением соответствующих документов, подтверждающих указанные сведения.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Лицензиар в течение десяти рабочих дней со дня подачи лицензиатом соответствующего письменного заявления переоформляет лицензию.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Лицензия прекращает свое действие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лишения лицензии;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прекращения деятельности физического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добровольного возврата лицензии к лицензиару;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исключения отдельного вида деятельности из перечня лицензируемых.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прекращении действия лицензии лицензиар обязан в течение десяти рабочих дней вернуть лицензию лицензиару.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Приостановление действия, лишение лицензии осуществляются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об административных правонарушениях .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Лицензиар осуществляет ведение реестра лицензий. 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Лицензионный контроль за соблюдением настоящих Правил осуществляется лицензиаром. 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Нарушение настоящих Правил влечет ответственность,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законами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.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июля 2007 года N 615 </w:t>
      </w:r>
    </w:p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Квалификационные требования, предъявляемые </w:t>
      </w:r>
      <w:r>
        <w:br/>
      </w:r>
      <w:r>
        <w:rPr>
          <w:rFonts w:ascii="Times New Roman"/>
          <w:b/>
          <w:i w:val="false"/>
          <w:color w:val="000000"/>
        </w:rPr>
        <w:t xml:space="preserve">
к деятельности по управлению имуществом и делами </w:t>
      </w:r>
      <w:r>
        <w:br/>
      </w:r>
      <w:r>
        <w:rPr>
          <w:rFonts w:ascii="Times New Roman"/>
          <w:b/>
          <w:i w:val="false"/>
          <w:color w:val="000000"/>
        </w:rPr>
        <w:t xml:space="preserve">
неплатежеспособных должников в процедурах банкротства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Для получения лицензии на осуществление деятельности по управлению имуществом и делами неплатежеспособных должников в процедурах банкротства заявитель - физическое лицо - индивидуальный предприниматель должен отвечать следующим квалификационным требованиям: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иметь высшее юридическое или экономическое образование и пройти подготовку в организациях образования для дальнейшей работы в качестве администратора внешнего наблюдения, реабилитационного, конкурсного управляющего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банкротстве 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иметь опыт работы не менее трех лет в одной из следующих сфер деятельности: экономической, финансовой, учетно-аналитической, контрольно-ревизионной, правовой, либо в должности первого руководителя юридического лица не менее трех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Лицензия на осуществление деятельности по управлению имуществом и делами неплатежеспособных должников в процедурах банкротства не может быть выдана лицу, имеющему не погашенную или не снятую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порядке судимость, признанному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установленном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порядке недееспособным либо ограниченно дееспособным.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