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ddd7" w14:textId="38ad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125-летия со дня рождения композитора Сугира Алиулы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2007 года N 621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N 1465 "О праздновании юбилеев и памятных дат"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125-летия со дня рождения композитора Сугира Алиулы.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2007 года N 621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 подготовке и проведению 125-летия со дня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композитора Сугира Алиулы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933"/>
        <w:gridCol w:w="2513"/>
        <w:gridCol w:w="1713"/>
        <w:gridCol w:w="2333"/>
        <w:gridCol w:w="15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п/н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Сугира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Алиулы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 исполнителей-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домбристов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"Күй құдіреті",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Сугира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Алиулы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Торжественное засе-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дание и концерт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 искусств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Сугира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Алиулы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1915,0 </w:t>
            </w:r>
          </w:p>
        </w:tc>
      </w:tr>
      <w:tr>
        <w:trPr>
          <w:trHeight w:val="21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Концерт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Сугира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Алиулы в 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 искусств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</w:p>
        </w:tc>
      </w:tr>
      <w:tr>
        <w:trPr>
          <w:trHeight w:val="21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сборника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произведений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Сугира Алиулы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3415,0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