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7a7f" w14:textId="afc7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к деятельности по производству и ремонту средств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2007 года N 626.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от 7 июня 2000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единства измерений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лицензирования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производству и ремонту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при лицензировании деятельности по производству и ремонту средств измерений.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июня 2000 года N 867 "Об утверждении квалификационных требований при лицензировании деятельности по производству и ремонту средств измерений" (САПП Республики Казахстан, 2000 г., N 26, ст. 302);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мая 2006 года N 380 "О внесении изменений в постановления Правительства Республики Казахстан от 7 июня 2000 года N 867 и от 24 января 2002 года N 100" (САПП Республики Казахстан, 2006 г., N 17, ст. 160).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двадцатиоднодневного срока после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2007 года N 626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ремонту средств измерений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деятельности по производству и ремонту средств измерений (далее - Правила) разработаны в соответствии с законами Республики Казахстан от 11 января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от 7 июня 2000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единства измерений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лицензирования деятельности по производству и ремонту средств измерений.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Лицензия на осуществление указанной деятельности выдается Комитетом по техническому регулированию и метрологии Министерства индустрии и торговли Республики Казахстан (далее - лицензиар).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Субъектами лицензирования являются физические и юридические лица, соответствующие квалификационным требованиям, предъявляемым при лицензировании деятельности по производству и ремонту средств измерений (далее - заявители).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лицензии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лицензии заявители представляют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копии устава и свидетельства о государственной регистрации заявителя в качестве юридического лица -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документа, удостоверяющего личность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заверенная копия свидетельства о государственной регистрации заявителя в качестве индивидуального предпринимателя -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нотариально заверенную копию свидетельства о постановке заявителя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уплату в бюджет лицензионного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и документы в соответствии с квалификационными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перечне применяемой документации на производство (ремонт) средств измерений, органе их утвердившем и сроках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перечне применяемых документов, регламентирующих методы измерений и испытаний с требуемой точностью, органе их утвердившем и сроках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технических паспортов (заверенные нотариусом) на производственные помещения, зарегистрированные в органах юстиции, либо в случае аренды предоставление копии договора (заверенной нотариусом) об аренде производственного помещения, а также сведения о назначении помещений и их площади;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перечне применяемого оборудования, их метрологических характеристиках (диапазон измерений, класс точности, разряд), поверке оборудования, на каком этапе производства оно используется (для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сертификатов о метрологической аттестации или поверке применяемого измерительного и испытательного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сертификата об утверждении типа производимых средств измерений (для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 выполнение метрологических услуг с юридическим лицом, имеющим право поверки производимых, ремонтируемых и применяемых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трудовых договоров, заключенных со специалистами, с приложением копий документов об образовании и опыте, а также сведения о дате последней аттестации и ее периодичности;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органов санитарного надзора, содержащее сведения о температуре, влажности, освещенности, уровне шума, составе воздуха, защите от механических, электромагнитных воздействий и прочих полей в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Представляемые сведения должны быть подписаны заявителем.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выдаче лицензии (об отказе в выдаче) принимается лицензиаром не позднее тридцати рабочих дней, а для субъектов малого предпринимательства не позднее десяти рабочих дней со дня представления заявления со всеми необходимыми документами.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Выдача лицензии юридическому лицу осуществляется по доверенности либо руководителю юридического лица, действующего на основании учредительных документов юридического лица, физическому лицу - при предъявлении документа, удостоверяющего личность.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Лицензия является генеральной и выдается без ограничения срока действия.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Лицензия является неотчуждаемой и не может быть передана лицензиатом другому юридическому или физическому лицу.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выдаче лицензии может быть отказано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данными видами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для данной категории заявителей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предусмотренные пунктом 5 настоящих Правил. При устранении заявителем указанных препятствий заявление рассматривается на общих основаниях;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за право занятия данными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соответствует установленным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вступивший в законную силу приговор суда, запрещающий ему заниматься данными видами деятельности.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отказе в выдаче лицензии заявителю дается мотивированный ответ в письменном виде в сроки, установленные для выдачи лицензии.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если лицензиар в сроки, установленные для выдачи лицензии, не выдал заявителю лицензию либо письменно не уведомил заявителя о причине отказа в выдаче лицензии, то по истечении пяти рабочих дней с даты истечения сроков, установленных для выдачи лицензии, заявитель письменно уведомляет лицензиара о начале осуществления заявленного им вида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не позднее пяти рабочих дней с момента получения письменного уведомления заявителя обязан выдать лицензию с даты, указанной заявителем в письменном уведомлении.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Переоформление, выдача дубликатов, прекращение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приостановление действия лицензии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утере, порче лицензии лицензиат имеет право на получение дубликатов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Утерянные, испорченные бланки лицензии считаются недействительными со дня подачи лицензиатом письменного заявления (с приложением документов, подтверждающих факт утери, порчи лицензии)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десяти рабочих дней со дня подачи заявления выдает дубликат лицензии с присвоением нового номера и надписью "Дубликат" в правом верхнем углу.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изменения фамилии, имени, отчества физического лица, при реорганизации юридического лица в форме слияния, присоединения, выделения или преобразования, изменении наименования, а также наименования вида деятельности, если такое изменение не повлекло изменения существа выполняемых операций в рамках вида деятельности, оно обязано в течение тридцати календарных дней подать заявление о переоформлении лицензии с приложением соответствующих документов, подтверждающих указанные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десяти рабочих дней со дня подачи лицензиатом соответствующего письменного заявления переоформляет лицензию.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лишения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деятельности физического лица, ликвидации юридического лица, реорганизации юридического лица, за исключением реорганизации в форме слияния, присоединения, выделения или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исключения деятельности по производству и ремонту средств измерений из перечня лицензируемых.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прекращении действия лицензии лицензиат обязан в течение десяти рабочих дней вернуть лицензию лицензиару.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2007 года N 626 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лицензировании деятельности по производству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ремонту средств измерений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Квалификационные требования при лицензировании деятельности по производству и ремонту средств измерений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нормативной, а также утвержденной и согласованной в установленном порядке технической документации (технического задания, технических условий, конструкторско-технологической документации) на производство (ремонт)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нормативных документов, регламентирующих методы измерений и испытаний с требуемой точностью;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праве собственности либо в имущественном найме производственных помещений для производства (ремонта, в том числе для приемки и хранения) средств измерений, соответствующих санитарным нормам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труда и охраны окружающей среды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необходимого технологического, измерительного и испытательного оборудования, метрологически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аттестованного </w:t>
      </w:r>
      <w:r>
        <w:rPr>
          <w:rFonts w:ascii="Times New Roman"/>
          <w:b w:val="false"/>
          <w:i w:val="false"/>
          <w:color w:val="000000"/>
          <w:sz w:val="28"/>
        </w:rPr>
        <w:t>либо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поверенного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порядке , обеспечивающего в полном объеме контроль качества сырья, комплектующих изделий и продукции, контроль влияющих величин при производстве и испытании производимых средств измерений (для производства), и контроль качества ремонтных работ (для ремонта), и руководств по их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регистрации типа производимых средств измерений в реестре государственной системы обеспечения единства измерений (для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обеспеченности поверкой производимых, ремонтируемых и применяемых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штата специалистов, имеющих техническое образование не ниже среднего специального, опыт практической работы по ремонту, юстировке и наладке средств измерений (для ремонта), прошедших внутреннюю аттестацию с целью определения уровня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документированной системы внутреннего контроля качества производства и испытания средств измерений (для производства);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условий для проведения ремонта средств измерений и контроля качества ремонтных работ в соответствии с установленными требованиями (для ремонта);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заключений органов санитарного надзора, подтверждающих соответствие заявителя требованиям санитарных норм.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