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2ab7" w14:textId="e912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августа 2006 года N 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2007 года N 630. Утратило силу постановлением Правительства Республики Казахстан от 28 декабря 2007 года N 1317 (вводится в действие по истечении 30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26 июля 2007 года N 630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августа 2006 года N 765 "О Таможенном тарифе Республики Казахстан" (САПП Республики Казахстан, 2006 г., N 30, ст. 324)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Таможенном тарифе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Ставках таможенных пошлин на товары, ввозимые на территорию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клинкеры цементные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портландцемент: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2523 21 000 0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цемент белый, искусственно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окрашенный или неокрашенный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2523 29 000 0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2523 30 000 0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цемент глиноземистый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цементы гидравлические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цемент для доменных печей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2523 90 300 0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пуццолан-цемент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клинкеры цементные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портландцемент: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2523 21 000 0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цемент белый, искусственно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окрашенный или неокрашенный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2523 29 000 0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2523 30 000 0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цемент глиноземистый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цементы гидравлические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цемент для доменных печей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2523 90 300 0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пуццолан-цемент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битум нефтяной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битум нефтяной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облегченного бетона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основой из битой пемзы,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гранулированного шлака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облегченного бетона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основой из битой пемзы,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гранулированного шлака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933"/>
        <w:gridCol w:w="167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с рельефным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протравленный,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7208 26 000 0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7208 27 000 0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7208 36 000 0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прокатки,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рельефным рисунком: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2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2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прокатки,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прочий, толщиной: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7208 51 300 0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20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15 мм,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10 мм,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 мм, шириной: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----- 2050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2050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прочий, шириной: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---- 2050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менее 2050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 и толщиной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толщиной 2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толщиной менее 2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холоднокатанный (обжатый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неплакированный,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гальванического или 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холодной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 (обжатия в холодном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 мм,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 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толщиной 0,35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менее 0,5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толщиной менее 0,35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холодной прокатки (обжатия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7209 26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 мм,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7209 26 100 0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7209 26 900 0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плакированный,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оловом: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 более: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белая жесть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свинцом,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свинцово-оловянный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электролитически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оцинкованный: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оцинкованный иным способом: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гофрированный: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7210 49 900 0 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или хромом и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алюминием: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алюминиево-цинковыми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сплавами: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окрашенный, лакированный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покрытый пластмассой: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белая жесть и изделия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оксидами хрома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 и оксидами хрома,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лакированные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посеребреный,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позолоченный, 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способом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 или эмалированный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плакирование,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плакированный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луженый и с нанесенной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7210 90 380 0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600 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неплакированный,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гальванического или 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горячей прокатки: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7211 13 000 0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 мм и толщиной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 мм, не в рулонах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рельефного рисунка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холодной прокатки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(обжатия в холодном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состоянии):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содержащий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7211 23 510 0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рулонах,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белой жести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содержащий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менее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содержащий 0,6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600 мм, плакированный,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оловом: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белая жесть,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электролитически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оцинкованный: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оцинкованный иным способом: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окрашенный, лакированный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покрытый пластмассой: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белая жесть,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лаком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7212 40 950 0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или хромом и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лакированный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покрытый иным способом: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посеребреный,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позолоченный, 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способом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 или эмалированный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покрытый свинцом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7212 50 510 0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7212 50 580 0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7212 50 750 0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медью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хромом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никелем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алюминием: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алюминиево-цинковыми сплавами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7212 50 970 0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плакированный: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горячекатанный,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горячекатаные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 смотанных бухтах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или нелегированной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имеющие выемки, выступы,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борозды или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деформации, полученные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прокатки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автоматной стали 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круглого сечения диаметром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14 мм: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армирования бетона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используемые для шинного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7213 91 410 0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0,06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менее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7213 91 490 0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более 0,06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менее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7213 91 700 0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не более 0,75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более 0,75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ковки, горячей прокатки,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волочения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экструдирования,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прутки, скрученные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прокатки,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кованые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имеющие выемки, выступы,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борозды или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деформации, полученные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прокатки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скрученные после прокатки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7214 30 000 0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автоматной стали 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прямоугольного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квадратного) поперечного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армирования бетона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круглого сечения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диаметром: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----- 80 мм или более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7214 99 390 0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80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менее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круглого сечения,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диаметром: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7214 99 610 0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----- 80 мм или более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7214 99 690 0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80 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7214 99 800 0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0,6 мас.%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углерода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93"/>
        <w:gridCol w:w="1873"/>
        <w:gridCol w:w="1753"/>
      </w:tblGrid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с рельефным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протравленный,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7208 26 000 0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7208 27 000 0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горячей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прокатки,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7208 36 000 0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7208 38 900 0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 прокатки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7208 39 900 0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прокатки,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рельефным рисунком: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2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7208 40 900 0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2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прокатки,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прочий, толщиной: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7208 51 300 0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20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15 мм,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более 10 мм,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 мм, шириной: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----- 2050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7208 51 990 0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2050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прочий, шириной: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---- 2050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7208 52 990 0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менее 2050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4,75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1250 мм и толщиной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7208 53 900 0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3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толщиной 2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7208 54 900 0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толщиной менее 2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холоднокатанный (обжатый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неплакированный,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гальванического или 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рулонах,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холодной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прокатки (обжатия в холодном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 мм,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7209 16 900 0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толщиной 0,35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менее 0,5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7209 18 990 0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толщиной менее 0,35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 рулонах,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холодной прокатки (обжатия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холодном состоянии):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7209 25 000 0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3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7709 26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более 1 мм,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7209 26 100 0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7209 26 900 0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но не более 1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7209 27 900 0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7209 28 900 0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мм или более,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плакированный,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оловом: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0,5 мм или более: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7210 11 900 0 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менее 0,5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белая жесть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7210 12 900 0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свинцом,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свинцово-оловянный сплав: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7210 20 900 0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электролитически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оцинкованный: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7210 30 900 0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оцинкованный иным способом: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гофрированный: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7210 49 900 0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оксидами хрома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 и оксидами хрома: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7210 50 900 0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алюминием: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алюминиево-цинковыми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сплавами: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или просто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разрезанный на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7210 69 900 0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окрашенный, лакированный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покрытый пластмассой: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белая жесть и изделия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оксидами хрома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 и оксидами хрома,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лакированные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7210 70 390 0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посеребреный,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позолоченный, 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способом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 или эмалированный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плакирование,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 разрезанный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плакированный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луженый и с нанесенной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7210 90 380 0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600 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неплакированный,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гальванического или 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горячей прокатки: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7211 13 000 0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прокатанный 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граням или в прямоугольном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калибре,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 мм и толщиной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 мм, не в рулонах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рельефного рисунка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толщиной 4,75 мм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7211 14 900 0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7211 19 900 0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холодной прокатки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(обжатия в холодном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состоянии):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содержащий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7211 23 510 0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рулонах,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белой жести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из электротехнической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7211 23 990 0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содержащий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менее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7211 29 900 0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содержащий 0,6 мас.%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7211 90 900 0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600 мм, плакированный,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гальваническим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оловом: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белая жесть,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7212 10 990 0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электролитически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оцинкованный: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7212 20 900 0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оцинкованный иным способом: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окрашенный, лакированный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покрытый пластмассой: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белая жесть,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лаком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шириной не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7212 40 950 0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или хромом и оксидами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лакированный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покрытый иным способом: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посеребреный,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позолоченный, 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способом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 или эмалированный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покрытый свинцом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7212 50 510 0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7212 50 580 0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2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7212 50 750 0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медью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хромом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никелем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 алюминием: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гальваническим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покрытием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алюминиево-цинковыми сплавами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7212 50 970 0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7212 50 990 0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плакированный: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7212 60 110 0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кроме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7212 60 190 0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шириной не более 500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без дальнейшей обработки,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обработки поверхности: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горячекатанный,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7212 60 930 0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7212 60 990 0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горячекатаные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 смотанных бухтах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или нелегированной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имеющие выемки, выступы,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борозды или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деформации, полученные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прокатки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автоматной стали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круглого сечения диаметром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14 мм: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армирования бетона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7213 91 200 0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используемые для шинного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7213 91 410 0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0,06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менее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7213 91 490 0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более 0,06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менее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7213 91 700 0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не более 0,75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содержащие более 0,75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7213 99 900 0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ковки, горячей прокатки,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волочения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экструдирования,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прутки, скрученные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прокатки,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7214 10 000 0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кованые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7214 20 000 0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имеющие выемки, выступы,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борозды или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деформации, полученные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прокатки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скрученные после прокатки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7214 30 000 0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автоматной стали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прямоугольного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квадратного) поперечного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7214 91 900 0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менее 0,25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7214 99 100 0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армирования бетона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круглого сечения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диаметром: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7214 99 310 0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----- 80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7214 99 390 0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80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7214 99 500 0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0,25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более, но менее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углерода: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круглого сечения,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диаметром: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7214 99 610 0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----- 80 мм или более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7214 99 690 0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менее 80 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7214 99 800 0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7214 99 900 0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содержащие 0,6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углерода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