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b2d2" w14:textId="95eb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юридических лиц, ликвидированных по состоянию на 1 января 2007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2007 года N 636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2006 года "О республиканском бюджете на 2007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юридических лиц, ликвидированных по состоянию на 1 января 2007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 на общую сумму 33143095,20 (тридцать три миллиарда сто сорок три миллиона девяносто пять тысяч двести) тысяч тенге согласно приложению,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централизованным (директивным) кредитам, предоставленным под гарантии Правительства Республики Казахстан и Министерства финансов Республики Казахстан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централизованным (директивным) кредитам, предоставленным под гарантии местных исполнительных органов на основании постановления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кредитам, предоставленным на пополнение собственных оборотных средств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января 1993 года N 19 "Об организации работы по предоставлению предприятиям и организациям кредитов, выделенных на пополнение собственных оборотных средств";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кредитам, предоставленным по результатам проведения внутриреспубликанского зачета взаимных долгов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1994 года N 1542 "О зачете взаимных долгов";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кредитам, предоставленным за счет средств фонда преобразования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средствам, отвлеченным из республиканского бюджета в связи с исполнением обязательств по государственным гарантиям;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кредитам, предоставленным в рамках программного займа Азиатского Банка Развития для сельскохозяйственного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кредитам, предоставленным в рамках инвестиционных программ Республики Казахстан на 1995-1997 годы.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2007 года N 636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Перечень юридических лиц, ликвидированных по состоянию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на 1 января 2007 года в соответствии с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Республики Казахстан, в отношении которых прекращаются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требования по кредитам и средствам, выделенным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исполнение обязательств по государственным гарантиям,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их объемов задолженности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централизованным (директивным) кредитам, предоставленным под гарантии Правительства Республики Казахстан и Министерства финансов Республики Казахстан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93"/>
        <w:gridCol w:w="2333"/>
        <w:gridCol w:w="2413"/>
        <w:gridCol w:w="29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 01.01.2007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"Целинсельмаш"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2 000, 00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1 031 000,00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965 200,00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ЧМФ "Айк"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"Компания Мунай Онимдери"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855 800,00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855 800,00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"АХБК-ОЗАТ"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"Восточный стиль"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150 800,00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"Карагандарезинотехника"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150 800,00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362 500,00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312 500,00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"Лениногорская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314 800,00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279 800,00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"Алтайэнерго"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многоотраслевое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МПКХ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1 702 200,00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253 700,00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1 448 500,00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централизованным (директивным) кредитам, предоставленным под гарантии местных исполнительных органов на основании постановления Кабинета Министров Республики Казахстан от 22 июля 1994 года N 826 "О порядке получения централизованных (директивных) кредитов Национального Банка Республики Казахстан"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113"/>
        <w:gridCol w:w="2493"/>
        <w:gridCol w:w="2453"/>
        <w:gridCol w:w="30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 01.01.2007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3520,20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1048,90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2471,30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"Нан"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3520,20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1048,90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2471,30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3520,20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1048,90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2471,30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кредитам, предоставленным на пополнение собственных оборотных средств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января 1993 года N 19 "Об организации работы по предоставлению предприятиям и организациям кредитов, выделенных на пополнение собственных оборотных средств"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253"/>
        <w:gridCol w:w="2153"/>
        <w:gridCol w:w="1973"/>
        <w:gridCol w:w="28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предприятия-заемщика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 01.01.2007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529,56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"Каменка"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529,56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131,56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"Тас-Тобе"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288,30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288,30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"Дирекция строящегося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электропогружных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насосов"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288,30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288,30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161,74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ПрК "имени Калинина"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94,75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94,75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"Новопокровский",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ТОО "Канлы",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"Надежда", ТОО "Сарногай",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"Радуга"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66,99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66,99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3 117,10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3 117,10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"Карагандарезинотехника"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3 117,10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3 117,10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4 125,05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3 727,05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398,00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кредитам, предоставленным по результатам проведения внутриреспубликанского зачета взаимных долгов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1994 года N 1542 "О зачете взаимных долгов"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93"/>
        <w:gridCol w:w="2633"/>
        <w:gridCol w:w="2473"/>
        <w:gridCol w:w="31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 01.01.2007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16 802,70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4 147,40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12 655,30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МГП "Техинвест"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16 802,70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4 147,40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12 655,30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440 474,80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102 812,80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337 662,00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"Каржас"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22 280,00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5 465,00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16 815,00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ДАООТ "Завод ЖБИ"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головного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"Карагандауглестрой"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10 864,00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2 763,00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8 101,00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"Бройлер"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4 126,80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1 505,80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2 621,00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"Карагандажилстрой"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29 247,00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6 038,00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23 209,00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"Караганда-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резинотехника"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155 522,00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35 610,00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119 912,00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"Казметаллургстрой"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91 591,00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21 562,00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70 029,00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"Карагандашахтуголь"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126 844,00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29 869,00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96 975,00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280 082,70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60 418,40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219 664,30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контора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46,60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121,80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"Карачаганакгазпром"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279 914,30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60 371,80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219 542,50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26 288,60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6 427,00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19 861,60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"Алиса"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26 288,60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6 427,00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19 861,60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115 845,90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25 820,10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90 025,80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"Жангиз"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35 553,00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7 969,90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27 583,10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Хозрасчетно-торго-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предприятие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2 629,50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592,20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2 037,30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"Зыряновский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свинцовый комбинат"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77 663,40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17 258,00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60 405,40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4 979,20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1 191,50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3 787,70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"Айтас"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4 979,20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1 191,50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3 787,70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884 473,90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200 817,20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683 656,70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кредитам, предоставленным за счет средств фонда преобразования экономики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453"/>
        <w:gridCol w:w="2213"/>
        <w:gridCol w:w="2213"/>
        <w:gridCol w:w="2153"/>
        <w:gridCol w:w="2153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01.01.2007 года, 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1 893,17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947,82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945,35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1 893,17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947,82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945,35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4 253,00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ДГП "Уйгурское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районное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ятие оросительных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"Алматыводхоз"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4 253,00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2 464,00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126 507,27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84 044,00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11 499,74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30 963,53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"Лениногорский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2 315,59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875,59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"Зыряновский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124 191,68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82 604,00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10 624,15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30 963,53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"Уральское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964,92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12 949,45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8 148,13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3 075,99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1 725,33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"Агроинвест-НТ"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3 637,24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1 306,55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605,36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1 725,33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"Жаналык"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9 312,21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6 841,58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2 470,63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2 025,00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662,57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456,05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НПО "Шымкент"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1 055,10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218,95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380,10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456,05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"Шагала"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969,90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443,62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526,28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6 442,98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4 951,34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1 491,64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"Мангышлакский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атомный 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комбинат"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6 442,98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4 951,34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1 491,64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7 540,89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4 137,66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3 403,23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"Арай"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7 540,89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4 137,66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3 403,23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12 169,25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11 762,12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407,13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АОЗТ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"Карагандашахт-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4 452,36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4 316,40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135,96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"Атасуруда"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6 946,20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6 946,20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"Карагандарезино-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техника"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770,69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499,52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271,17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174 745,93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117 757,64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23 843,38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33 144,91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средствам, отвлеченным из республиканского бюджета в связи с исполнением обязательств по государственным гарантиям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133"/>
        <w:gridCol w:w="2353"/>
        <w:gridCol w:w="2373"/>
        <w:gridCol w:w="2253"/>
        <w:gridCol w:w="21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01.01.2007 года, 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2 322 247,00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1 989 332,12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168 159,86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164 755,02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"Оним"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1 347 915,87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1 347 915,87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 "Агропищемаш-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Мефам"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974 331,13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641 416,25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168 159,86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164 755,02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1 351 693,50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1 351 693,50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"Енбек-Алмаз"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1 351 693,50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1 351 693,50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3 490 619,80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3 455 237,42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35 382,38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"Экибастузкомир"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3 215 559,77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3 215 559,77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"Мади"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275 060,03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239 677,65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35 382,38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1 814 959,04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1 773 548,04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40 619,48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791,52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"Торангылы"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2 631,38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2 202,14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401,22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"Каракыстак"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2 631,38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2 202,14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401,22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28,02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"Тас-тобе"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34 532,25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28 899,23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5 265,28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367,74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"Толе би"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34 532,25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28 899,23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5 265,28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367,74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"Енбек-Гранит"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1512 960,82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1512 960,82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"Тараз"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227 670,96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198 384,48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29 286,48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2 620 687,48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2 597 503,61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23 183,87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"Батыc"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2 440 457,79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2 440 457,79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"Алма"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180 229,69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157 045,82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23 183,87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411 171,33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250 037,76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81 755,15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79 378,42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"Жабаглы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 фабрикасы"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411 171,33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250 037,76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81 755,15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79 378,42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15 578 807,72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14 721 977,38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836 804,69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20 025,65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Airlines"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15 578 807,72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14 721 977,38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836 804,69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20 025,65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61 301,16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61 301,16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"Тоник"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61 301,16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61 301,16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6 336,40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5 521,32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815,08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"Сласти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6 336,40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5 521,32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815,08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356 941,31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356 941,31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"ОблБаза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Кен-Дала"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66 018,84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66 018,84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объединение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агропрома"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290 922,47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290 922,47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28 014 764,74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26 563 093,62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1 186 720,51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264 950,61 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кредитам, предоставленным в рамках программного займа Азиатского Банка Развития для сельскохозяйственного сектора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493"/>
        <w:gridCol w:w="2073"/>
        <w:gridCol w:w="2073"/>
        <w:gridCol w:w="2153"/>
        <w:gridCol w:w="225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01.01.2007 года, 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227 520,89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82 964,02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52 409,64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92 147,23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"Дидар"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136 467,50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30 480,00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13 840,27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92 147,23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"Талгарский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хлебопищекомбинат"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91 053,39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52 484,02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38 569,37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207 180,19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69 526,93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20 151,87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117 501,39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"Сойл"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127 256,20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25 400,00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15 747,86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86 108,34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"Жардем"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42 005,46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7 296,93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3 315,48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31 393,05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Компания "Арафат"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37 918,53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36 830,00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1 088,53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64 109,71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33 388,85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24 312,68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6 408,18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"АЗИЯ-ПЛЮС"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53 775,78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28 718,47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24 022,36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1 034,95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"Арыстан"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10 333,93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4 670,38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290,32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5 373,23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21 020,03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11 402,70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3 150,34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6 466,99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"Победа"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21 020,03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11 402,70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3 150,34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6 466,99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40 146,38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14 056,84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4 584,02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21 505,52 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"Маралды"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40 146,38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14 056,84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4 584,02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21 505,52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559 977,20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211 339,34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104 608,55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244 029,31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кредитам, предоставленным в рамках инвестиционных программ Республики Казахстан на 1995-1997 годы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353"/>
        <w:gridCol w:w="2253"/>
        <w:gridCol w:w="2013"/>
        <w:gridCol w:w="2193"/>
        <w:gridCol w:w="231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задолженности 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01.01.2007 года, 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549 143,48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344 305,32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160 549,94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44 288,22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"Дирекция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электропогружных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насосов"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549 143,48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344 305,32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160 549,94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44 288,22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1 250 144,70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549 993,80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125 985,27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574 165,63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"Зыряновский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комбинат"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1 250 144,70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549 993,80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125 985,27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574 165,63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1 799 288,18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894 299,12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286 535,21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618 453,85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33 143 095,20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28 245 782,87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3 736 733,65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1 160 578,68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