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1871" w14:textId="49e1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февраля 2003 года N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2007 года N 647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2003 года N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(САПП Республики Казахстан, 2003 г., N 7, ст. 73)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3) пункта 1 после слов "(государственных предприятий)" дополнить словами ", кроме социально-предпринимательских корпораций".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