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8e57" w14:textId="de8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16 апреля 1999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2007 года N 649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1999 года N 421 "О некоторых вопросах республиканских государственных предприятий" (САПП Республики Казахстан, 1999 г., N 13, ст. 129).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