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bb7e" w14:textId="66fb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налогоплательщиков, подлежащих республиканскому мониторингу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2007 года N 655. Утратило силу постановлением Правительства РК от 31.12.2008 N 1344 (вводится в действие с 01.01.2009)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545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бюджет" (Налоговый кодекс)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налогоплательщиков, подлежащих республиканскому мониторингу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случае реорганизации налогоплательщика, включенного в перечень, его правопреемник(и) подлежит(ат) республиканскому мониторингу до внесения в перечень изменений и/или дополнений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августа 2003 года N 850 "Об утверждении перечня налогоплательщиков, подлежащих республиканскому мониторингу".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655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Перечень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27.08.2008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Перечень налогоплательщиков,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подлежащих республиканскому мониторингу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773"/>
        <w:gridCol w:w="3533"/>
        <w:gridCol w:w="2613"/>
        <w:gridCol w:w="307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нно-правовая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или 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"Айдабульский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спиртзавод"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360500000167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"Васильковский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361800012703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361800006841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031600009840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"Горно-метал-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лургический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Казахалтын"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031600009576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Казэкспортастык"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481700000623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"Трансавто"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032400001125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"СНПС-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Актобемунайгаз"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060100000181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"Актюбинский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хромовых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061800013654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"Геом"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061800061511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буровая 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"Великая стена"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061800092764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"Казахойл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061800092203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600900175942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061800091491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"Транснациональ-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"Казхром"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600900080645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"Среднеазиатская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061800092280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"Топливно-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061800109630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"Омирбек"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061800075126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Фудмастер"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091200011398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"Талгар-спирт"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090900001283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"Қайнар-АҚБ"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531400000371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Канты"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090400000100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"Галлахер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090400015164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"Солодовенный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Суффле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531500000551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"Винзавод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"Иссык"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091200012363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"Филип Моррис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600500001552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"Трансстроймост"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091300000176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"Голд продукт"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091200014128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Заман"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090500029674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"Сахар"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531200006681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"Тенгизшевройл"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150900000058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рабатывающий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151000000014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"Golden Eagle"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150100231161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"АтырауБалык"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151000031575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"Матин"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151000026403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"Шлюмберже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Лоджелко Инк."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600700108872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"Бектел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Интернешнл Инк"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150900000146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"Паркер Дриллинг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Интернешнл,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Лимитед"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150900000355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"Енка Иншаат 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Санайи Аноним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Ширкети"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150900000157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"Бейкер Хьюз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Интернешнл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инк. (Baker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Hughes Services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INC)"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600900130359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"Халлибуртон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интернешнл Инк"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150900001298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"Сенимди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курылыс"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150100002653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"Прикаспийбур-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нефть-Казахстан"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151000028432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консорциум - 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600400070045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"Тенгизнефтестрой"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150900004446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"Денхолм-Жолдас"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151000036411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"ПФД Интернешнл"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150100002297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"Эм Ай Дриллинг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Флюидз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Интернешнл Б В"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151000035611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"Атырау-Бристоу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Aуe Жолы Сервис"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151000032012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"Авиакомпания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aуe жолы"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151000025460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"Сазанкурак"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151000027104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"ANACO"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151000021666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"Казаэронавига-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600500028895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600900092330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Пауэр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Консолидэйтед"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600700125290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"Зангар"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600500001585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"Международный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Алматы"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600800000511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атомная 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"Казатомпром"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181600039479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Голландское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"Кока-Кола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Боттлерс"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600700138621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"Almaty Cotton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600300507042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"Алтел"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600600021605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"GSM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"Казахтелеком"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600700171535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"Кар-Тел"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600900131390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"Нурсат"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600400063768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 Джи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Электроникс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600900121360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"Корпорация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Базис-А"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600200108467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"Сайпем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S.р.А."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"Сайпем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600900011312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"Азимут Энерджи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Сервисез"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600600033565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600900149899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"Raimbek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Bottlers"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600700172269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"Акцепт-терминал"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600200084213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"Многоотраслевая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"Алматыгорстрой"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600300000584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"Нефтебанк"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430600000759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"Бахус"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600300053448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"Казкоммерцбанк"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600400055239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"БанкТуранАлем"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600900114104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Казахстана"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600200048129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"Ситибанк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600900130821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"БанкЦентрКредит"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600700033173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"Дочерний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"ABN AMRO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Казахстан"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600900000141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"Каспийский"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600700043016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"Евразийский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600900063755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"Банк Китая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Казахстане"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600700088984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"АТФ Банк"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600900079718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"Альянс Банк"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451800015025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"Темірбанк"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600700053750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"TEXAKABANK"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600900050984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Дочерний 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"HSBC 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600900133859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"Нурбанк"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151000015914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"Евразийская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600900062526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"ArLine"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600700051072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"Имсталькон"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600700021257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"Меркурий"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600400108079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"Казхиммонтаж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600200022026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"ДЭН"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600900048212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"Алиби"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600400021729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"Вираж"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600400093983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600700100437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"Нурполис"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600700181477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"Пана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Иншуранс"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600500051273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"Эрнст энд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Янг Казахстан"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600700059925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"Делойт"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600900058891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"Акционерная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"Коммеск-Өмip"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600500018073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"ПрайсУотерхаус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600900061341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"КПМГ Аудит"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600700072922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"Казахстанкаспий-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600700004422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"Green House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Distribution"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600700213006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"Apple City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Distribution"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600500087285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"Toyota Tsusho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Kazakhstan Auto"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600500062367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"Проминвестком-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плект"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600400240530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"КазАвтоГаз"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600800055748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"Проктер энд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Гэмбл Казахстан"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600700155258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"Казфосфат"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600900151362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"НГСК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КазСтройСервис"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600700228125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"Накопительный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"ГНПФ"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600700161857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"Накопительный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600400080570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"Накопительный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"Ұлар Үмiт"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600700164895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"Накопительный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"Грантум"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600900138673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"Открытый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"Сенім"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600900137026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"Накопительный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БТА "Казахстан"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600400079126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 "Жетысу"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600700166319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"GRANTUM Asset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Management"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600900125957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"Bailyk Asset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Management"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600900138024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"Premier Asset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Management"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600400085351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"КазМунайГаз"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620100210025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"Разведка Добыча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"КазМунайГаз"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620100210124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620100210058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"KEGOC"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600700153614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"Локомотив"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620300233241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"Казахтелеком"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600700017446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"КазТрансОйл"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600700151343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 компания "Продовольствен-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контрактная корпорация"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600700153009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"Концерн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"Цесна-Астык"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031400005433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"Агроцентр-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031400041979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"Корпорация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"Цесна"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031400057469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"Казахтуркмунай"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600900045240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"Интергаз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Азия"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600700153064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"КазТрансГаз"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600700203273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"Цеснабанк"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031400063221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"Торговый дом"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"Казмунайгаз"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620100210091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"Негіз-Акмола"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031400127221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600700208857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600700130494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620300226777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"Международный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Астана"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031400149277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"Эйр Астана"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620300022100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 пул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НС"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620300017277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"Логос-трейд"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620200013042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"Аурика"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031400125566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"Цесинторг"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031400099882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"Корпорация KUAT"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600400500965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"BI-Group"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620200018021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"Адиль"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180100000142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"Бипэк Авто"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181600065533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"Ассоциация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600700156564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"Казцинк"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180100000186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"AES 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600700157958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"Ульбинский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181600004619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титано-магниевый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181600003148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"Агропромыш-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ленная 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"Жардем-Агро"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181600063119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"Акбакайский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горно-металлурги-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комбинат"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210700004563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211500001091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"БМ"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210200002469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"Аксайгазсервис"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270300007663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"Карачаганак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Петролиум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Оперейтинг Б.В."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270300007850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"Аджип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 Б.В."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270300006500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 Джи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Лимитед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(г. Аксай)"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270300006491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"Шеврон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Интернешнл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Петролеум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270300007575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"Лукойл Оверсиз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 Б.В."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270300011232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"Конденсат"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270300000831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"Аксайавтотранс"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270300007223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"Казбургаз"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270300000816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"СайПар Дриллинг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 Б.В.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Проджект"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270300010168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"Диетсманн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С.п.А."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270300009340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"Экспро Галф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Лтд."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270300006742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"Дженерал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Интернешнл ИНК"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270300009252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"ИГС-Сичим"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270300007762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Жайыксельстрой"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271800042453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"Бином"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271800034243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Проминвест"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270300008056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"Жайыкмунай"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271800014293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"Корпорация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Казахмыс"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241000000794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"Миттал Стил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301200016659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Жылу"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300100000315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"Жайремский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горно-обогати-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комбинат"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241100000153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"Nova-Цинк"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240200003111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"Конфеты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301700001934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"Шубарколь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комир"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300100210062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"Эфес-Караганда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пивоваренный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300401000047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"Оркен"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391800006935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"Соколовско-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Сарбайское горно-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обогатительное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391900000016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минералы"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391600000175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"Арай-91"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391800004466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"Баян-Сулу"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391700002334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"Иволга-Холдинг"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390800008873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нефтебаза"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391700042663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"Агротехмаш"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391700070548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"КазАгроТрейд"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600800051670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"Куралай"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391800006737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Кумколь Ресорсиз"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331000009203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"Тургай-Петролеум"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331000019739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"Казгермунай"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331000034798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"Куатамлонмунай"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331000034818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"СНПС-Ай-Дан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331000042403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"Казмортрансфлот"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031400154823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"Мангистау-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мунайгаз"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430100000245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"Каражанбасмунай"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430600000980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порт"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430600001252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430600037330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"CNPC Интернешнл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(Бузачи) Инк."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430600067035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"Каракудукмунай"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430600001175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"Вагеннборг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Б.В."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430500000866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"Толкыннефтегаз"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430600051754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"Казполмунай"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430600061344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"Нельсон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Петролеум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Бузачи Б.В."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600900143416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"Oil Services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Company"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600400129654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"Ойл транспорт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корпорейшн"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600400244973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"Oil Construction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Company"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430100214743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"Алюминий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451500000048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"Богатырь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Аксес Комир"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451600022999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"Евроазиатская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451400000957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"AES Экибастуз"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451600022625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600400123776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451500228612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"Султан-элеватор-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481400049537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"Аксесс-Энерго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ПТЭЦ-2"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481400068937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"Север-ойл"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480100212020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 Нефтепродукт"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481400074714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"АнСо"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032300000816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"Астык-трейд"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620200014036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Ойл Продактс"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582100001392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"Джей Ти 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Сентрал Эйжа"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582100000713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"Энергоорталық-3"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582100007633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"Химфарм"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582200000024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"Шымкентпиво"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582400000043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"Промышленная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"Южполиметалл"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582300035482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"Корпорация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"Мырзакент"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581000000420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"Корпорация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"НИМЭКС"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582200001660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