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6c414" w14:textId="156c4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Азербайджанской Республики о погашении задолженности, образовавшейся в результате торгово-экономических отношений за 1992-1993 годы (до и после перехода на расчеты по корреспондентским счетам)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августа 2007 года N 668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Республики Казахстан и Правительством Азербайджанской Республики о погашении задолженности, образовавшейся в результате торгово-экономических отношений за 1992-1993 годы (до и после перехода на расчеты по корреспондентским счетам).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финансов Республики Казахстан Жамишева Болата Бидахметовича подписать от имени Правительства Республики Казахстан Соглашение между Правительством Республики Казахстан и Правительством Азербайджанской Республики о погашении задолженности, образовавшейся в результате торгово-экономических отношений за 1992-1993 годы (до и после перехода на расчеты по корреспондентским счетам),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Правительства Республики Казахстан от 15 февраля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145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Азербайджанской Республики о погашении задолженности, </w:t>
      </w:r>
      <w:r>
        <w:br/>
      </w:r>
      <w:r>
        <w:rPr>
          <w:rFonts w:ascii="Times New Roman"/>
          <w:b/>
          <w:i w:val="false"/>
          <w:color w:val="000000"/>
        </w:rPr>
        <w:t xml:space="preserve">
образовавшейся в результате торгово-экономических отношений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за 1992-1993 годы (до и после перехода на расчеты по </w:t>
      </w:r>
      <w:r>
        <w:br/>
      </w:r>
      <w:r>
        <w:rPr>
          <w:rFonts w:ascii="Times New Roman"/>
          <w:b/>
          <w:i w:val="false"/>
          <w:color w:val="000000"/>
        </w:rPr>
        <w:t xml:space="preserve">
корреспондентским счетам)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Азербайджанской Республики, далее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необходимости урегулирования долговых обязательств и требований за 1992-1993 годы (до и после перехода на расчеты по корреспондентским счетам)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протоколом первого заседания межправительственной комиссии между Республикой Казахстан и Азербайджанской Республикой от 22 октября 1999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Азербайджанская Сторона признает задолженность перед казахстанской Стороной, образовавшуюся в результате торгово-экономических отношений за 1992-1993 годы (до и после перехода на расчеты по корреспондентским счетам).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определили сумму задолженности Азербайджанской Республики перед Правительством Республики Казахстан в размере 16900000 (шестнадцать миллионов девятьсот тысяч) долларов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1 в редакции постановления Правительства РК от 30.03.2009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427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Азербайджанская Сторона погашает сумму задолженности в размере 16900000 (шестнадцать миллионов девятьсот тысяч) долларов США в период с 1 января 2009 года по 31 декабря 2010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Платежи в погашение суммы задолженности производятся равными полугодовыми долями в размере 1/4 суммы задолженности в соответствии с приложением 1 к настоящему Соглашению.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Датами проведения платежей в погашение суммы задолженности определяются 15 (пятнадцатое) апреля и 15 (пятнадцатое) октября соответствующего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Азербайджанская Сторона обязуется произвести первый платеж в погашение суммы задолженности 15 апреля 2009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Азербайджанская Сторона вправе досрочно погасить сумму задолженности по согласованию с казахстанской Стороной.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2 с изменениями, внесенными постановлением Правительства РК от 30.03.2009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427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Платеж, не произведенный в срок, указанный в пункте 3 статьи 2 настоящего Соглашения, считается просроченным платежом.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 сумму просроченных платежей начисляются штрафные проценты за каждый день просрочки платежей по фиксированной ставке 4 (четыре) процента годовых из расчета 360 дней в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Отчет общего срока по начислению штрафных процентов начинается с даты, следующей за датой проведения платежей по задолженности и заканчивается датой фактического погашения задолженности.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Платежи в погашение задолженности, начисление и оплата штрафных процентов производятся азербайджанской Стороной в долларах США на счет казахстанской Стороны согласно приложению 2 к настоящему Соглашению.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Датой выполнения платежа считается дата поступления суммы на счет в соответствии с пунктом 1 статьи 4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случае, если тот или иной платеж по данному Соглашению по срокам совпадает с днем, который не является рабочим днем на территориях государств Сторон, такой платеж производится в последующий рабочий день.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Положения настоящего Соглашения не затрагивают прав и обязательств Сторон, вытекающих из других международных договоров, участниками которых являются их государства.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случае возникновения споров и разногласий при толковании или применении положений настоящего Соглашения, Стороны будут разрешать их путем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случае, если урегулирование спора не может быть достигнуто в порядке, предусмотренном пунктом 1 настоящей статьи, Стороны могут обратиться в Арбитражный суд "ad hoc", учреждаемый согласно арбитражным правилам Комиссии Организации Объединенных Наций по праву международной торговли (ЮНСИТРАЛ).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настоящее Соглашение могут вноситься изменения и дополнения, которые оформляются отдельными протоколами и являются неотъемлемыми частями настоящего Соглашения.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вступления его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прекращает свое действие с даты полного выполнения Сторонами своих обязательств по настоящему Соглашению.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8 с изменениями, внесенными постановлением Правительства РК от 30.03.2009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427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_______ "__" ______ 200_ года в двух подлинных экземплярах каждый на казахском, азербайджанском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разногласий при толковании положений настоящего Соглашения,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                  Азербайджанской Республики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Правительством Азербайджанской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о погашении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задолженности, образовавшейся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результате торгово-экономических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отношений за 1992-1993 годы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 и после перехода на расчеты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корреспондентским счетам)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Приложение 1 с изменениями, внесенными постановлением Правительства РК от 30.03.2009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427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Сумма задолженности                  16900000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Начало погашения                     15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Последняя дата погашения             15 октября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Количество платежей всего           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в долларах США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3"/>
        <w:gridCol w:w="2993"/>
        <w:gridCol w:w="3653"/>
      </w:tblGrid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долга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 2009 г.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16900000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4225000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октября 2009 г.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12675000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4225000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 2010 г.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8450000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4225000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октября 2010 г.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4225000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4225000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16900000 </w:t>
            </w:r>
          </w:p>
        </w:tc>
      </w:tr>
    </w:tbl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Правительством Азербайджанской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о погашении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задолженности, образовавшейся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результате торгово-экономических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отношений за 1992-1993 годы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 и после перехода на расчеты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корреспондентским счетам)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Реквизиты Национального Банка Республики Казахстан для зачисления денег в иностранной валюте на текущие счета Комитета казначейства Министерства финансов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Банка: National Bank of Republic of Kazakhstan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SWIFT код: NBRKKZKX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 счета: USD 001073140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Банки посредники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3"/>
        <w:gridCol w:w="2033"/>
        <w:gridCol w:w="4553"/>
        <w:gridCol w:w="2313"/>
      </w:tblGrid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Валюта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SWIFT код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банка-корреспондента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счета 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USD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500,000.00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FRNYUS33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Federal Reserve Bank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of New York, NY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021087219 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USD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500,000.00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BKTRUS33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Deutsche Bank Trust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Company Americas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New York, NY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04098631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