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9624a" w14:textId="00962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28 февраля 2007 года N 156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августа 2007 года N 671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февраля 2007 года N 156 "Об утверждении Плана мероприятий на 2007-2009 годы по реализации Государственной программы развития туризма в Республике Казахстан на 2007-2011 годы" (САПП Республики Казахстан, 2007 г., N 6, ст. 77)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на 2007-2009 годы по реализации Государственной программы развития туризма в Республике Казахстан на 2007-2011 годы,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"Сроки исполнения" строки, порядковый номер 45, раздела 6 "Информационное обеспечение туризма" цифру "II" заменить цифрой "IV".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