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c7a4" w14:textId="848c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28 апреля 2004 года N 475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2007 года N 675. Утратило силу постановлением Правительства Республики Казахстан от 31 декабря 2008 года N 1313.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апреля 2004 года N 475 "Об утверждении Перечня имущества, ввезенного лизингодателем в целях передачи в финансовый лизинг по договорам финансового лизинга, импорт которого освобождается от налога на добавленную стоимость, и правил его формирования" (САПП Республики Казахстан, 2004 г., N 19, ст. 245)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</w:t>
      </w:r>
      <w:r>
        <w:rPr>
          <w:rFonts w:ascii="Times New Roman"/>
          <w:b w:val="false"/>
          <w:i w:val="false"/>
          <w:color w:val="000000"/>
          <w:sz w:val="28"/>
        </w:rPr>
        <w:t>
 имущества, ввезенного лизингодателем в целях передачи в финансовый лизинг по договорам финансового лизинга, импорт которого освобождается от налога на добавленную стоимость, утвержденный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54,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"54. Крупный рогатый скот живой        0102 (кроме 0102 90)".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