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b83b8" w14:textId="66b8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декабря 2004 года N 1362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августа 2007 года N 693. Утратило силу постановлением Правительства Республики Казахстан от 26 января 2009 года N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26.01.2009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24 декабря 2004 года N 1362 "Об утверждении Единой бюджетной классификации Республики Казахстан" (САПП Республики Казахстан, 2004 г., N 50, ст. 648)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Единую бюджетную классификацию Республики Казахстан, утвержденную указанным постановлением, изложить в новой редакции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12 июля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августа 2007 года N 693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2004 года N 1362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Единая бюджетная классификация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1) Классификация поступлений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              |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Класс                |          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Подкласс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Специфика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Дата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окончания|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действия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Налоговые поступления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 Корпоративный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Корпоративный подоходный налог с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лиц-резидентов, за исключением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 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Корпоративный подоходный налог с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лиц-нерезидентов, за исключением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 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Корпоративный подоходный налог с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лиц-резидентов, удерживаемый у источника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выплаты, за исключением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 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Корпоративный подоходный налог с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лиц-нерезидентов, удерживаемый у источника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выплаты, за исключением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 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Корпоративный подоходный налог с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лиц-предприятий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Корпоративный подоходный налог с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лиц-резидентов, удерживаемый у источника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выплаты предприятиями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Корпоративный подоходный налог с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лиц-нерезидентов, удерживаемый у источника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выплаты предприятиями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 Индивидуальный подоходный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Индивидуальный подоходный налог с доходов,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облагаемых у источника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Индивидуальный подоходный налог с доходов,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облагаемых у источника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Индивидуальный подоходный налог с физических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лиц, осуществляющих деятельность по разовым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талонам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      Социальный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 Социальный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Социальный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      Hалоги на 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 Hалоги на имущество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Налог на имущество юридических лиц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индивидуальных предпринимателей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Hалог на имущество физических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  Земельный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Земельный налог с физических лиц на земли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Земельный налог с физических лиц на земли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Земельный налог на земли промышленности,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транспорта, связи, обороны и иного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Земельный налог на земли лесного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Земельный налог на земли водного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Земельный налог на земли особо охраняемых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природных территорий, земли оздоровительного,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рекреационного и историко-культурного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Земельный налог с юридических лиц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индивидуальных предпринимателей, частных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нотариусов и адвокатов на земли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08            Земельный налог с юридических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индивидуальных предпринимателей,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частных нотариусов и адвокатов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земли населенных пунктов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      Hалог на транспортные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Hалог на транспортные средства с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Hалог на транспортные средства с физических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 Единый земельный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Единый земельный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05                    Внутренние налоги на товары, работы и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 Hалог на добавленную стоимость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Hалог на добавленную стоимость на произведенные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товары, выполненные работы и оказанные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услуги на территории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Hалог на добавленную стоимость на товары,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импортируемые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Казахстан, кроме налога на добавленную стоимость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товары, происходящие и импортируемые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территории Российской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Налог на добавленную стоимость за нерезидента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Налог на добавленную стоимость на товары,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происходящие и импортируемые с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Российской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Налог на добавленную стоимость, доначисленный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результате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таможенной стоимости товаров, импортируемых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территорию Республики Казахстан, кроме налога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добавленную стоимость на товары, происходящие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 импортируемые с территории Российской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Налог на добавленную стоимость, доначисленный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результате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таможенной стоимости товаров, происходящих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импортируемых с территории Российской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 Акцизы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Все виды спирта, произведенные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Водка, произведенная на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Крепкие ликероводочные изделия с объемной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долей этилового спирта от 30 до 60 процентов,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произведенные на территории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Вина, произведенные на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Коньяк, произведенный на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Пиво, произведенное на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08            Слабоградусные ликероводочные изделия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объемной долей этилового спирта от 12 до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процентов, произведенные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09            Сигары, произведенные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 Сигареты с фильтром, произведенные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территории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            Сигареты без фильтра, папиросы, произведенные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территории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13            Сигары, импортируемые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14            Слабоградусные ликероводочные изделия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 объемной долей этилового спирта от 1,5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12 процентов, импортируемые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 Сигариллы, произведенные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17            Сигариллы, импортируемые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18            Виноматериалы, произведенные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19            Табак курительный, табак жевательный,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табак нюхательный и прочий, упакованный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потребительскую тару и предназначенный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конечного потребления, за исключением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фармацевтической продукции, содержащей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никотин, произведенный на территории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20            Табак курительный, табак жевательный,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табак нюхательный и прочий, упакованный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потребительскую тару и предназначенный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конечного потребления, за исключением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фармацевтической продукции, содержащей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никотин, импортируемый на территорию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21            Бренди, произведенный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22            Бренди, импортируемый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 Игорный бизнес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24            Организация и проведение лотерей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29            Сырая нефть, газовый конденсат, произведенные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территории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36            Легковые автомобили (кроме автомобилей с ручным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управлением, специально предназначенных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инвалидов), произведенные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37            Слабоградусные ликероводочные изделия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объемной долей этилового спирта от 1,5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12 процентов, произведенные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41            Все виды спирта, импортируемые на территорию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42            Водка, импортируемая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43            Крепкие ликероводочные изделия с объемной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долей этилового спирта от 30 до 60 процентов,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импортируемые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44            Вина, импортируемые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45            Коньяк, импортируемый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47            Пиво, импортируемое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48            Слабоградусные ликероводочные изделия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 объемной долей этилового спирта от 12 до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30 процентов, импортируемые на территорию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50            Сигареты с фильтром, импортируемые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51            Сигареты без фильтра, папиросы, импортируемые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55            Легковые автомобили (кроме автомобилей с ручным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управлением, специально предназначенных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инвалидов), импортируемые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58            Виноматериалы, импортируемые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59            Дизельное топливо, импортируемое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60            Бензин (за исключением авиационного),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импортируемый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69            Сырая нефть, газовый конденсат,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импортируемые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70            Акцизы,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товаров, импортируемых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90            Бензин (за исключением авиационного) собственного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производства, реализуемый производителями оптом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91            Дизельное топливо собственного производства,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реализуемое производителями оптом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92            Бензин (за исключением авиационного)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собственного производства, реализуемый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производителями в розницу, а также используемый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собственные производственные нужды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93            Дизельное топливо собственного производства,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реализуемое производителями в розницу,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используемое на собственные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производственные нужды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94            Бензин (за исключением авиационного),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реализуемый юридическими и физическими лицами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оптом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95            Дизельное топливо, реализуемое юридическими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физическими лицами оптом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96            Бензин (за исключением авиационного)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реализуемый юридическими и физическими лицами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розницу, а также используемый на собственные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производственные нужды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97            Дизельное топливо, реализуемое юридическими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физическими лицами в розницу,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используемое на собственные производственные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нужды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  Поступления за использование природных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Плата за предоставление междугородной и (или)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международной телефонной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Налог на сверхприбыль, за исключением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поступлений от 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Плата за пользование водными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поверхностных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Плата за лесные 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Бонусы, за исключением поступлений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Роялти, за исключением поступлений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Рентный налог на экспортируемую сырую нефть,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газовый конденсат, за исключением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 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08            Доля Республики Казахстан по разделу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 заключенным контрактам, за исключением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поступлений от 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09            Плата за использование радиочастотного спектра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 Плата за пользование судоходными водными путями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            Плата за пользование животным миром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12            Дополнительный платеж недропользователя,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осуществляющего деятельность по контракту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 разделе продукции, за исключением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 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13            Плата за использование особо охраняемых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природных территорий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14            Плата за использование особо охраняемых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природных территорий местного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15            Плата за пользование земельными участками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 Плата за эмиссии в окружающую среду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22            Налог на сверхприбыль от предприятий нефтяного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25            Бонусы от 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26            Роялти от 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27            Рентный налог на экспортируемую сырую нефть,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газовый конденсат, от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нефтяного сектора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28            Доля Республики Казахстан по разделу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 заключенным контрактам от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29            Дополнительный платеж недропользователя,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осуществляющего деятельность по контракту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 разделе продукции от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      Сборы за ведение предпринимательской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профессиональной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Сбор за государственную регистрацию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индивидуальных предпринимателей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Лицензионный сбор за право занятия отдельными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видами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Сбор за государственную регистрацию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юридических лиц и учетную регистрацию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филиалов и представительств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Сбор с аукционов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Сбор за государственную регистрацию залога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движимого имущества и ипотеки судна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строящегося судна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Сбор за проезд автотранспортных средств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территории Республики Казахстан, кроме сбора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проезд автотранспортных средств по платным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государственным автомобильным дорогам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 Сбор за проезд по платным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автомобильным дорогам местного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12            Сбор за государственную регистрацию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радиоэлектронных средств и высокочастотных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устройств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13            Сбор за выдачу разрешения на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радиочастотного спектра телевизионным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радиовещательным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14            Сбор за государственную регистрацию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 Сбор за государственную регистрацию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лекарственных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18            Сбор за государственную регистрацию прав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недвижимое имущество и сделок с 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19            Плата за размещение наружной (визуальной)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рекламы в полосе отвода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общего пользования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20            Плата за размещение наружной (визуальной)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рекламы в полосе отвода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общего пользования местного значения и в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населенных пунктах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21            Сбор за государственную регистрацию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авторского права и смежных прав, лицензионных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договоров на использование произведений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объектов смежных прав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23            Сбор за постановку на учет средства массовой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06                    Hалоги на международную торговлю и внешние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операции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 Таможенные платежи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Таможенные пошлины на ввозимые товары,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исключением таможенных пошлин на ввозимые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товары, взимаемых с физических лиц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применением единой ставки таможенной пошлины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Таможенные пошлины на вывозимые товары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Таможенные пошлины, доначисленные в результате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проведения независимой экспертизы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стоимости ввозимых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Совокупный таможенный платеж на товары,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ввозимые на таможенную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 физическими лицами в упрощенном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 Прочие налоги на международную торговлю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операции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от осуществления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контроля и таможенных процедур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Пошлины, взимаемые в качестве защитных мер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отечественных товаропроизводителей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Поступления от осуществления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контроля и таможенных процедур, доначисленные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результате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таможенной стоимости ввозимых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Пошлины, взимаемые в качестве защитных мер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отечественных товаропроизводителей,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независимой экспертизы таможенной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ввозимых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07                    Прочие налоги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 Прочие налоги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09            Прочие налоговые поступления в республиканский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 Прочие налоговые поступления в местный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08                    Обязательные платежи, взимаемые за совершение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юридически значимых действий и (или)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документов уполномоченными на то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государственными органами или должностными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 Государственная пошлина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Консульский сбор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Государственная пошлина, взимаемая с подаваемых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суд исковых заявлений, с заявлений (жалоб)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делам особого производства, с апелляционных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жалоб, с частных жалоб на определение суда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вопросу о выдаче дубликата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листа, с заявлений о вынесении судебного приказа,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 также за выдачу судом исполнительных 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 решениям иностранных судов и арбитражей, копий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(дубликатов)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Государственная пошлина, взимаемая за совершение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нотариальных действий нотариусами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государственных нотариальных контор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Государственная пошлина, взимаемая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регистрацию акта гражданского состояния,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гражданам повторных свидетельств о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акта гражданского состояния,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свидетельств в связи с изменением, дополнением,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исправлением и восстановлением записи актов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 рождении, браке, расторжении брака, смерти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Государственная пошлина, взимаемая за оформление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документов на право выезда за границу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приглашение в Республику Казахстан лиц из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государств, а также за внесение изменений в эти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документы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Государственная пошлина, взимаемая за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визы к паспортам иностранцев или заменяющим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документам на право выезда из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 и въезда в Республику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Государственная пошлина, взимаемая за оформление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документов о приобретении гражданства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Казахстан, восстановлении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гражданстве Республики Казахстан и прекращении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гражданства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08            Государственная пошлина за регистрацию место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09            Государственная пошлина, взимаемая за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разрешений на право охоты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 Государственная пошлина, взимаемая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регистрацию и перерегистрацию каждой единицы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гражданского, служебного оружия физических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 юридических лиц (за исключением холодного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охотничьего, сигнального, огнестрельного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бесствольного, механических распылителей,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аэрозольных и других устройств, снаряженных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слезоточивыми или раздражающими веществами,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пневматического оружия с дульной энергией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 более 7,5 Дж и калибра до 4,5 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включительно)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            Государственная пошлина за выдачу паспортов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удостоверений личности граждан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12            Государственная пошлина за выдачу разрешений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хранение или хранение и ношение,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транспортировку, ввоз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 и вывоз из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оружия и патронов к нему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13            Государственная пошлина за проставление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государственными органами апостиля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официальных документах, совершенных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Республике Казахстан,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международным договором, ратифицированным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Республикой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14            Государственная пошлина, взимаемая за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водительских удостоверений, удостоверений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тракториста-машиниста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15            Государственная пошлина, взимаемая за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свидетельств о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механических 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16            Государственная пошлина, взимаемая за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государственных номерных знаков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17            Государственная пошлина, взимаемая за выдачу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разрешений на ввоз и вывоз редких и находящихся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под угрозой исчезновения видов животных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осетровых рыб, а также их частей и дериватов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18            Государственная пошлина, взимаемая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совершение действий в сфере интеллектуальной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собственности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2                  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Неналоговые поступления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 Доходы от государственной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 Поступления части чистого дохода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части чистого дохода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республиканских государственных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Поступления части чистого дохода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коммунальных государственных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                 Поступления части чистого дохода Hационального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части чистого дохода Hационального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                 Дивиденды на государственные пакеты акций,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находящиеся в государственной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Дивиденды на государственные пакеты акций,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находящиеся в 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Дивиденды на государственные пакеты акций,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находящиеся в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      Доходы на доли участия в юридических лицах,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находящиеся в государственной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Доходы на доли участия в юридических лицах,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находящиеся в 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Доходы на доли участия в юридических лицах,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находящиеся в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                 Доходы от аренды имущества, находящегося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Доходы от аренды имущества, находящегося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Поступления арендной платы за 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военными полигонами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Поступления арендной платы за 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комплексом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Доходы от аренды имущества, находящегося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                 Вознаграждения (интересы) за размещение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бюджетных средств на банковских счетах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Вознаграждения (интересы) по депозитам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Правительства Республики Казахстан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Национальном Банке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Вознаграждения (интересы), полученные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размещения в депозиты временно свободных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бюджетных денег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Вознаграждения (интересы) за размещения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средств государственных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счетах в банках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7                 Вознаграждения (интересы) по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государственного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республиканского бюджета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внутренних источников местным исполнительным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органам областей, городов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республиканского бюджета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средств правительственных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местным исполнительным органам областей,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городов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областного бюджета местным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исполнительным органам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республиканского бюджета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внутренних источников банкам-заемщикам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республиканского бюджета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средств правительственных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банкам-заемщикам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местного бюджета банкам-заемщикам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республиканского бюджета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внутренних источников финансовым агентствам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08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республиканского бюджета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средств правительственных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финансовым агентствам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09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республиканского бюджета до 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года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республиканского бюджета до 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года за счет средств правительственных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внешних займов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7   11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местного бюджета до 2005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12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республиканского бюджета физическим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13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из местного бюджета физическим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14            Вознаграждения (интересы) по бюджетным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выданным иностранным государствам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15            Вознаграждения (интересы) по оплаченным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Правительством Республики Казахстан требованиям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 государственным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9                Прочие доходы от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от возмещения потерь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сельскохозяйственного и лесохозяйственного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производства при изъятии сельскохозяйственных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 лесных угодий для использования их в целях,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 связанных с ведением сельского и лесного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Плата за предоставление в 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информации о недрах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Поступления доходов от государственных лотерей,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проводимых по решениям местных представительных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Доходы от продажи вооружения и военной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Поступления от реализации конфискованного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имущества, имущества, безвозмездно перешедшего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установленном порядке в республиканскую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собственность, в том числе товаров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транспортных средств, оформленных в таможенном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режиме отказа в пользу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Поступления от реализации бесхозяйного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имущества, имущества, безвозмездно перешедшего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установленном порядке в коммунальную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собственность, безнадзорных животных, находок,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 также имущества, перешедшего по праву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наследования к государству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08            Вознаграждения (интересы) от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эмиссионных ценных бумаг, приобретенных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организованном рынке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09            Плата за сервитут по земельным участкам,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находящихся в 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 Плата за сервитут по земельным участкам,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находящихся в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 Поступления от реализации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(работ, услуг)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финансируемыми из государственного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Поступления от реализации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(работ, услуг)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финансируемыми из государственного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от реализации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(работ, услуг)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финансируемыми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Поступления от реализации услуг,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предоставляемых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финансируемыми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      Поступления денег от проведения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закупок, организуемых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учреждениями, финансируемыми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Поступления денег от проведения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закупок, организуемых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учреждениями, финансируемыми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денег от проведения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закупок, организуемых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учреждениями, финансируемыми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Поступления денег от проведения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закупок, организуемых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учреждениями, финансируемыми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      Штрафы, пеня, санкции, взыскания, налагаемые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государственными учреждениями, финансируемыми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из государственного бюджета,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содержащимися и финансируемыми из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(сметы расходов) Национального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 Штрафы, пеня, санкции, взыскания, налагаемые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государственными учреждениями, финансируемыми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из государственного бюджета,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содержащимися и финансируемыми из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(сметы расходов)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Административные штрафы, пени, санкции,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взыскания, налагаемые центральными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государственными органами, их территориальными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подразделениями, за исключением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 предприятий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Административные штрафы, пени, санкции,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взыскания, налагаемые центральными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государственными органами, их территориальными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подразделениями, на предприятия нефтяного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Исполнительская санкция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Административные штрафы, пени, санкции,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взыскания, налагаемые местными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Поступление изъятых доходов, полученных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безлицензионной деятельности казино,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тотализаторов и игорного бизнеса, в отношении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которой установлен лицензионный порядок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Поступление изъятых доходов частных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предпринимателей, полученных от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без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08            Поступления доходов, полученных в результате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нарушения антимонопольного законодательства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09            Поступление сумм от добровольной сдачи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взыскания незаконно полученного имущества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стоимости незаконно предоставленных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лицам, уполномоченным на выполнение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государственных функций, или лицам,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приравненным к 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 Средства, полученные от природопользователей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 искам о возмещении вреда, средства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реализации конфискованных орудий охоты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 рыболовства, незаконно добытой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            Возмещение осужденными к лишению свободы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стоимости питания, вещевого имущества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коммунально-бытовых, лечебно-профилактических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услуг, ущерба, причиненного государству,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исправительному учреждению, дополнительных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затрат, связанных с пресечением побега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12            Поступления удержаний из заработной 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осужденных к исправительным работам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13            Прочие штрафы, пени, санкции, взыскания,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налагаемые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финансируемыми из республиканского бюджета,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 исключением поступлений от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14            Прочие штрафы, пени, санкции, взыскания,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налагаемые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финансируемыми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15            Прочие штрафы, пени, санкции, взыскания,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налагаемые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финансируемыми из республиканского бюджета,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предприятия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05                    Гранты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Техническая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Гранты, привлекаемые центральными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государственными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Гранты, привлекаемые местными исполнительными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 Финансовая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Гранты, привлекаемые центральными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государственными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Гранты, привлекаемые местными исполнительными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06                    Прочие неналоговые поступления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Прочие неналоговые поступления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Невыясненные поступления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Доля Республики Казахстан при распределении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дополнительной и добавочной пошлин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Поступления дебиторской, депонентской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задолженности государственных учреждений,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финансируемых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Поступления дебиторской, депонентской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задолженности государственных учреждений,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финансирующихся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Возврат неиспользованных средств, ранее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полученных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Возврат неиспользованных средств, ранее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полученных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08            Другие неналоговые поступления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республиканский бюджет,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 исключением поступлений от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09            Другие неналоговые поступления в местный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 Сбор за легализацию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            Другие неналоговые поступления от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нефтяного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Поступления от продажи основного капитала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 Продажа государственного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закрепленного за государственными учреждениями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Продажа государственного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закрепленного за государственными учреждениями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от продажи имущества, закрепленного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финансируемыми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Поступления от продажи имущества, закрепленного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финансируемыми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Поступления от продажи гражданам квартир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 Продажа товаров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материального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Продажа товаров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материального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от погашения задолженности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 полученные товары из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резервов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Поступления от реализации сверхнормативных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запасов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Поступления от реализации зерна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Поступления от реализации материальных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мобилизационного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      Продажа земли и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Продажа земли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от продажи земельных участков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Поступления от продажи земельных участков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 Продажа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Продажа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Плата за продажу права аренды земельных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участков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                      Поступления трансфертов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 Трансферты из нижестоящих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Трансферты из областных бюджетов,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Возврат, использованных не по целевому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назначению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Возврат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Бюджетное изъятие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Актюбинской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Бюджетное изъятие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Атырауской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Бюджетное изъятие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Бюджетное изъятие из бюджета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Бюджетное изъятие из бюджета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 Трансферты из районных (городских)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Бюджетные изъятия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Возврат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Возврат, использованных не по целевому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назначению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 Трансферты из вышестоящих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Трансферты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Целевые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 Трансферты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Целевые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      Трансферты из Национального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Целевые капитальные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Гарантированный трансферт в республиканский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бюджет из Национального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                      Погашение бюджетных кредитов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 Погашение бюджетных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республиканского бюджета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источников местным исполнительным органам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областей, городов республиканского 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республиканского бюджета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правительственных внешних займов местным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исполнительным органам областей,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республиканского значения, столицы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Погашение бюджетных кредитов, выданных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из областного бюджета местным исполнительным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органам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республиканского бюджета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источников банкам-заемщикам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республиканского бюджета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правительственных внешних займов банкам-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заемщикам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06            Погашение бюджетных кредитов, выданных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из местного бюджета банкам-заемщикам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07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республиканского бюджета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источников финансовым агентствам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08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республиканского бюджета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правительственных внешних займов финансовым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агентствам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09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республиканского бюджета до 2005 года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счет внутренних источников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республиканского бюджета до 2005 года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счет средств правительственных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местного бюджета до 2005 года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12            Погашение бюджетных кредитов, выданных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республиканского бюджета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13            Погашение бюджетных кредитов, выданных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из местного бюджета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14            Погашение бюджетных кредитов, выданных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иностранным государствам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 Возврат требований по оплаченным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Возврат юридическими лицами требований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оплаченным государственным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Возврат средств, направленных на исполнение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обязательств по государственным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Поступления от реализации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полученного или взысканного в пользу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государства в счет погашения задолженности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 бюджетным кредитам, а также бюджетным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средствам, направленным на исполнение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обязательств по государственным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                      Поступления от продажи финансовых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активов государства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 Поступления от продажи финансовых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Поступления от продажи финансовых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от продажи доли участия,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ценных бумаг юридических лиц, находящихся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Поступления от продажи доли участия,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ценных бумаг юридических лиц, находящихся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Поступления от приватизации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имущества, находящегося в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собственности и относящегося к горнодобывающей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 обрабатывающей отраслям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Поступления от продажи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государственных учреждений 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предприятий в виде имущественного комплекса,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иного государственного имущества, находящегося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оперативном управлении или хозяйственном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ведении республиканских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Поступления от продажи коммунальных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государственных учреждений 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предприятий в виде имущественного комплекса,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иного государственного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находящегося в оперативном управлении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хозяйственном ведении коммунальных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государственных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 Поступления от продажи финансовых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 пределами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Поступления от продажи доли участия,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ценных бумаг юридических лиц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Поступления займов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 Внутренние государственные займы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Государственные эмиссионные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Государственные долгосрочные казначейские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Государственные среднесрочные казначейские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Государственные краткосрочные казначейские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обязательства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04            Национальные сберегательные облигации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05            Поступления от продажи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эмиссионных ценных бумаг на организованном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рынке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09            Прочие государственные эмиссионные ценные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 Договоры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Займы, получаемые Правительством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Займы, получаемые местным исполнительным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органом области, города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Займы, получаемые местным исполнительным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органом района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 Внешние государственные займы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Договоры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Кредиты от международных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Кредиты от иностранных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03            Кредиты от иностранных коммерческих банков и фирм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 Государственные эмиссионные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Государственные долговые обязательства,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размещенные на внешних рынках капиталов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 Прочие государственные эмиссионные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                      Движение остатков бюджетных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 Остатки бюджетных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          Свободные остатки бюджетных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Свободные остатки бюджетных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                Остатки бюджетных средств на конец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отчетного периода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            Остатки бюджетных средств на конец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отчетного периода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2) Функциональная классификация расходов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Функциональная подгруппа|           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Администратор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бюджетных программ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Программа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Подпрограмма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Дата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окончания|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действия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__________________________|_______________________________________________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Государственные услуги общего характера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Представительные, исполнительные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другие органы, выполняющие общие функции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государственного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101                  
</w:t>
      </w:r>
      <w:r>
        <w:rPr>
          <w:rFonts w:ascii="Times New Roman"/>
          <w:b/>
          <w:i w:val="false"/>
          <w:color w:val="000000"/>
          <w:sz w:val="28"/>
        </w:rPr>
        <w:t>
Администрация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Главы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информационных систем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Аппарат специального представительства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космодроме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Прогнозно-аналитическое 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стратегических аспектов внутренней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внешней политики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Обеспечение сохранности архивного фонда,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печатных изданий и их специальное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чрезвычайного резерва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технико-экономических обоснований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1  01 102                 
</w:t>
      </w:r>
      <w:r>
        <w:rPr>
          <w:rFonts w:ascii="Times New Roman"/>
          <w:b/>
          <w:i w:val="false"/>
          <w:color w:val="000000"/>
          <w:sz w:val="28"/>
        </w:rPr>
        <w:t>
Хозяйственное управление Парламента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информационных систем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Cоздание автоматизированной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мониторинга законопроектов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1  01 104                 
</w:t>
      </w:r>
      <w:r>
        <w:rPr>
          <w:rFonts w:ascii="Times New Roman"/>
          <w:b/>
          <w:i w:val="false"/>
          <w:color w:val="000000"/>
          <w:sz w:val="28"/>
        </w:rPr>
        <w:t>
Канцелярия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Обеспечение деятельности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органов автотранспортом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1  01 106                 
</w:t>
      </w:r>
      <w:r>
        <w:rPr>
          <w:rFonts w:ascii="Times New Roman"/>
          <w:b/>
          <w:i w:val="false"/>
          <w:color w:val="000000"/>
          <w:sz w:val="28"/>
        </w:rPr>
        <w:t>
Национальный центр по правам человека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Уполномоченного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правам человека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1  01 110                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маслихата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маслихата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Депутатская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исполнительного органа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экономических обоснований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1  01 111                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маслихата города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маслихата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Депутатская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1  01 112                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маслихата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маслихата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Депутатская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1  01 120                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акима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исполнительного органа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 Трансферты из местных бюджетов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116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117             Оценка и экспертиза концессионных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1  01 121                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города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акима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исполнительного органа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116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117             Оценка и экспертиза концессионных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1  01 122                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акима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116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1 01 123                 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Функционирование аппарата акима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городе, города районного значения, поселка,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аула (села), аульного (сельского) округа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003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007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008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исполнительного органа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1  01 637                 
</w:t>
      </w:r>
      <w:r>
        <w:rPr>
          <w:rFonts w:ascii="Times New Roman"/>
          <w:b/>
          <w:i w:val="false"/>
          <w:color w:val="000000"/>
          <w:sz w:val="28"/>
        </w:rPr>
        <w:t>
Конституционный Совет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Конституционного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Совета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1  01  690                
</w:t>
      </w:r>
      <w:r>
        <w:rPr>
          <w:rFonts w:ascii="Times New Roman"/>
          <w:b/>
          <w:i w:val="false"/>
          <w:color w:val="000000"/>
          <w:sz w:val="28"/>
        </w:rPr>
        <w:t>
Центральная избирательная комиссия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Организация проведения выборов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Проведение выборов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1  01 694                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Главы государства,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Премьер-Министра и других должностных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 Обновление парка автомашин для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Финансовая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1  02 217                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исполнения и контроля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исполнением государственного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Кинологический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Проведение таможенной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Учебно-методический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Осуществление аудита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Проведение процедур ликвидации и банкротства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Приобретение акций международных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Создание и развитие информационных систем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органов Министерства финансов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Создание информационной системы Казначейства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Создание и развитие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Оплата услуг поверенным (агентам)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Приватизация, управление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имуществом, постприватизационная деятельность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регулирование споров, связанных с этим 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кредитованием, учет, хранение имущества,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полученного или взысканного в счет исполнения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обязательств по кредитам и государственным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Содержание и страхование здания "Дом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Министерств"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   Выплата курсовой разницы по льготным жилищным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   Выплата премий по вкладам в жилищные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строительные сбережения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   Строительство объектов таможенного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таможенной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чрезвычайного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   Создание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   Создание информационной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"Электронная таможня"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101         Развитие таможенной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информационной системы "ТАИС"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102         Развитие интегрированной налоговой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информационной системы "ИНИС РК"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103   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"Реестр налогоплательщиков и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налогообложения "РНиОН"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104   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государственным закупкам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107         Развитие информационной системы "Реестр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собственности"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1  02 257                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финансов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Организация работы по выдаче разовых 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обеспечение полноты сбора сумм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 реализации разовых 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Организация приватизации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Учет, хранение, оценка и реализация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поступившего в коммунальную 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1  02 356                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финансов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Проведение оценки имущества в целях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налогообложения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Организация работы по выдаче разовых 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обеспечение полноты сбора сумм от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разовых 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Организация приватизации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Учет, хранение, оценка и реализация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поступившего в коммунальную 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1  02 406                 
</w:t>
      </w:r>
      <w:r>
        <w:rPr>
          <w:rFonts w:ascii="Times New Roman"/>
          <w:b/>
          <w:i w:val="false"/>
          <w:color w:val="000000"/>
          <w:sz w:val="28"/>
        </w:rPr>
        <w:t>
Счетный комитет по контролю за исполнением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контроля за исполнением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Развитие информационной базы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Счетного комитета по контролю за исполнением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Формирование уставного капитала РГП "Центр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исследованию финансовых нарушений"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1  02 452                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финансов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Проведение оценки имущества в целях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налогообложения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Организация работы по выдаче разовых 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обеспечение полноты сбора сумм от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разовых 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Организация приватизации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Учет, хранение, оценка и реализация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поступившего в коммунальную 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1  02 600                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регулированию деятельности регионального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финансового центра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регулированию деятельности регионального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финансового центра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Формирование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"Региональный финансовый центр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Алматы"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Внешнеполитическая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1  03 201                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внутренних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Обеспечение политических интересов страны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области общественного порядка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1  03 204                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иностранных дел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внешнеполитической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Аппараты органов в других странах (посольства,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представительства, дипломатические миссии)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Участие в международных организациях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международных органах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Участие в международных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Участие в уставных и других органах СНГ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Содержание аппарата Постоянного представителя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при Евразийском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экономическом сообществе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Содержание представителей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Антитеррористическом центре СНГ и в Комиссии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экономическим вопросам при Экономическом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Совете СНГ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Содержание аппарата Полномочного представителя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в Постоянном Совете при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Организации Договора о коллективной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Содержание Секретариата Совещания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взаимодействию и мерам доверия в Азии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Делимитация и демаркация государственной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Заграничные командировки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Обеспечение специальной, 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технической и физической защиты дипломатических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представительств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Приобретение и строительство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недвижимости за рубежом для размещения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дипломатических представительств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Оказание финансовой помощи гражданам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Казахстан, незаконно ввезенным в иностранные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государства и ставшим жертвами торговли, а также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пострадавшим за рубежом от других преступлений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оказавшимся в форс-мажорных обстоятельствах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Фундаментальные научные исследования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1  04 225                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Фундаментальные и прикладные научные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Фундаментальные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Научно-техническая экспертиза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Проведение инициативных и рисковых научных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исследований через Фонд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Оснащение научных лабораторий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Строительство и реконструкция научных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Государственные премии и стипендии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053              Формирование уставного капитала АО "Фонд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науки"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05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Планирование и статистическая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1  05 220                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области стратегического,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среднесрочного экономического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Разработка системы повышения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производительности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аппарата в сфере экономического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Модернизация информационных систем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сфере государственного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Мобилизационная 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Оценка и экспертиза концессионных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Экспертиза предложений по объектам,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возможным к передаче в концессию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Оценка и экспертиза концессионных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Содействие обеспечению стабильности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денежно-кредитной политики в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сдерживания инфляции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Взаимодействие с международными рейтинговыми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агентствами по вопросам пересмотра суверенного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кредитного рейтинга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Исследования в сфере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   Реализация проекта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софинансирования гранта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   Реализация проекта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экономических обоснований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   Создание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Создание ситуационной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управления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1  05 258                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экономики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бюджетного планирования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1  05 357                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экономики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бюджетного планирования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1  05 453                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экономики и бюджетного планирования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1  05 606                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статистике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области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Обработка и распространение статистической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06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Общие кадровые вопросы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1  06 608                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делам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государственной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сфере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Функционирование системы информатизации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тестирования кадров государственной службы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управления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09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 государственные услуги общего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характера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1  09 104                 
</w:t>
      </w:r>
      <w:r>
        <w:rPr>
          <w:rFonts w:ascii="Times New Roman"/>
          <w:b/>
          <w:i w:val="false"/>
          <w:color w:val="000000"/>
          <w:sz w:val="28"/>
        </w:rPr>
        <w:t>
Канцелярия Премьер-Министра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112              Создание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1  09 603                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области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Обеспечение функционирования межведомственных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   Создание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Создание государственных баз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Создание единой системы электронного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документооборота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Создание информационной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Создание центра компетенции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Создание сетей общедоступных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доступа и обучения населения основам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взаимодействия с "электронным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правительством"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Создание комплексной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предоставления услуг "Government to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Government", "Government to Consumer"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   Cоздание инфраструктуры открытых ключей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национальной идентификационной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109          Создание системы защиты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110    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"Реестр государственных услуг"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112          Создание автоматизированной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"Платежный шлюз электронного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1  09 608                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делам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государственной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1  09 694                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Содержание административного 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"Дом министерств"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Оборона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Военные нужды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2  01 122                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Мероприятия в рамках исполнения всеобщей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воинской обязанности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2  01 208                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Содержание личного состава, вооружения,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военной и иной техники, оборудования,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животных и инфраструктуры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021          Премиальные выплаты военнослужащим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1997-1998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Содержание личного состава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Содержание вооружения, военной и иной техники,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оборудования,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Содержание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Обеспечение основных видов деятельности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Обеспечение боевого дежурства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Обеспечение боевой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Обеспечение специальной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Обеспечение внешнеполитических интересов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   Обеспечение мобилизационной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   Обеспечение административно-управленческих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функций органов военного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Создание информационных систем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Развитие инфраструктуры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Модернизация и приобретение вооружения, военной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иной техники, систем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Поставка и ремонт вооружения и военной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соответствии с межгосударственными договорами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 аренде полигонов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Прикладные научные исследования и опытно-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конструкторские работы оборонного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Подготовка допризывников по военно-техническим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специальностям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Материально-техническое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Приобретение оборудования медицинского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Приобретение имущества тылового назначения,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технических средств воспитания и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Приобретение специального и особого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Приобретение имущества противопожарной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Материально-техническое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инфраструктуры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2  01 250                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по мобилизационной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подготовке, гражданской обороне, организации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предупреждения и ликвидации аварий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стихийных бедствий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Мероприятия в рамках исполнения всеобщей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воинской обязанности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Подготовка территориальной обороны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территориальная оборона областного масштаба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2  01 350                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по мобилизационной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подготовке, гражданской обороне, организации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предупреждения и ликвидации аварий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стихийных бедствий города республиканского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Мероприятия в рамках исполнения всеобщей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воинской обязанности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Подготовка территориальной обороны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территориальная оборона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2  01 678                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Республиканская гвардия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Участие в обеспечении безопасности охраняемых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 и выполнении церемониальных ритуалов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Центральный аппарат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Воинские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Модернизация и приобретение военной и иной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Строительство объектов Республиканской гвардии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Обеспечение жильем военнослужащих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Организация работы по чрезвычайным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ситуациям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2  02 122                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Предупреждение и ликвидация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ситуаций масштаба района (города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значения)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Мероприятия по предупреждению и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чрезвычайных ситуаций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2  02 202                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по чрезвычайным ситуациям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области предупреждения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чрезвычайных ситуаций и управления системой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материального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Организация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Республиканский оперативно-спасательный отряд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Воинские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Аэромобильные региональные оперативно-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спасательные отряды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Республиканский кризисный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Казселезащита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Организация готовности специальных 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средств для обеспечения предупреждения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Проведение ежегодного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(международного) сбора-семинара спасателей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подразделения "Казспас"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   Пожарные службы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   Оперативно-спасательные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Строительство и реконструкция объектов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Анализ и проведение испытаний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пожарной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Подготовка специалистов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учреждений к действиям в условиях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чрезвычайной ситуации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Целевые трансферты на развитие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проведение работ по инженерной защите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населения, объектов и территорий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природных стихийных бедствий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2  02 250                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мобилизационной подготовке, гражданской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обороне, организации предупреждения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ликвидации аварий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стихийных бедствий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по мобилизационной подготовке,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гражданской обороне и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предупреждения и ликвидации аварий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стихийных бедствий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Мероприятия гражданской обороны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масштаба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Мобилизационная подготовка и мобилизация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областного масштаба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Предупреждение и ликвидация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ситуаций областного масштаба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Водно-спасательные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Мероприятия по предупреждению и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чрезвычайных ситуаций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исполнительного органа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2  02 271                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Развитие объектов мобилизационной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   Проведение работ по инженерной защите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населения, объектов и территории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природных и стихийных бедствий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2  02 350                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по мобилизационной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подготовке, гражданской обороне, организации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предупреждения и ликвидации аварий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стихийных бедствий города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по мобилизационной подготовке,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гражданской обороне и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предупреждения и ликвидации аварий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стихийных бедствий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Мероприятия гражданской обороны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Мобилизационная подготовка и мобилизация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Предупреждение и ликвидация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ситуаций масштаба города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Водно-спасательные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Мероприятия по предупреждению и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чрезвычайных ситуаций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Общественный порядок, безопасность,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  правовая, судебная,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  уголовно-исполнительная деятельность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Правоохранительная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3  01 201  
</w:t>
      </w:r>
      <w:r>
        <w:rPr>
          <w:rFonts w:ascii="Times New Roman"/>
          <w:b/>
          <w:i w:val="false"/>
          <w:color w:val="000000"/>
          <w:sz w:val="28"/>
        </w:rPr>
        <w:t>
              Министерство внутренних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Охрана общественного порядка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общественной безопасности на республиканском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021          Премиальные выплаты военнослужащим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1997-1998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Комитет внутренних войск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Учреждение автотранспортного обслуживания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Базы военного и специального 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Кинологический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Отряд специального назначения "Сункар"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Оперативно-розыскная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Охрана дипломатических представительств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   Соединения и части внутренних войск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   Приемники-распределители управления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дел на транспорте для лиц, не имеющих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определенного места жительства и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109          Государственная специализированная служба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110          Обеспечение деятельности по борьбе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наркоманией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Обеспечение защиты прав и свобод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участвующих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Государственная защита лиц, участвующих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Возмещение процессуальных издержек участвующим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Оказание юридической помощи адвокатами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следствии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Специальные и воинские перевозки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дополнительной штатной численности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миграционной полиции, выделенной в 2006 году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Строительство,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общественного порядка и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 Государственный проект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 Изготовление водительских удостоверений,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документов, номерных знаков для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регистрации 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 Повышение боеготовности воинских частей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внутренних войск Министерства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 Обеспечение миграционными карточками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иностранных лиц, прибывающих в Республику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 Целевые текущие трансферты бюджету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Астаны на реализацию региональной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"Астана - город без наркотиков"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110             Борьба с терроризмом и иными проявлениями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экстремизма и сепаратизма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3  01 221                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 Изготовление паспортов и удостоверений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личности граждан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3  01 252                 
</w:t>
      </w:r>
      <w:r>
        <w:rPr>
          <w:rFonts w:ascii="Times New Roman"/>
          <w:b/>
          <w:i w:val="false"/>
          <w:color w:val="000000"/>
          <w:sz w:val="28"/>
        </w:rPr>
        <w:t>
Исполнительный орган внутренних дел,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финансируемый из областного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внутренних дел, финансируемого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Охрана общественного порядка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общественной безопасности на территории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Медвытрезвители и подразделения полиции,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организующие работу медвытрезвителей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Центр временной изоляции, адаптации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реабилитации несовершеннолетних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Приемники-распределители для лиц, не имеющих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определенного места жительства и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Спецприемники для лиц, арестованных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административном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Поощрение граждан, участвующих в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общественного порядка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3  01 271                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 Развитие объектов органов внутренних дел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3  01 352                 
</w:t>
      </w:r>
      <w:r>
        <w:rPr>
          <w:rFonts w:ascii="Times New Roman"/>
          <w:b/>
          <w:i w:val="false"/>
          <w:color w:val="000000"/>
          <w:sz w:val="28"/>
        </w:rPr>
        <w:t>
Исполнительный орган внутренних дел,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финансируемый из бюджета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внутренних дел, финансируемого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бюджета города республиканского 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Охрана общественного порядка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общественной безопасности на территории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Медвытрезвители и подразделения полиции,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организующие работу медвытрезвителей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Центр временной изоляции, адаптации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реабилитации несовершеннолетних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Приемники-распределители для лиц, не имеющих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определенного места жительства и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Спецприемники для лиц, арестованных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административном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Поощрение граждан, участвующих в охране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общественного порядка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Реализация региональной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"Астана - город без наркотиков"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3  01 368                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транспорта и автомобильных дорог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Эксплуатация оборудования и средств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регулированию дорожного движения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населенных пунктах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3  01 373                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Развитие объектов 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3  01 458                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 Эксплуатация оборудования и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регулированию дорожного движения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населенных пунктах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3  01 618                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борьбе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 экономической и коррупционной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преступностью (финансовая полиция)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по борьбе с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Оперативно-розыскная деятельность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финансовой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Обеспечение защиты прав и свобод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участвующих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Государственная защита лиц, участвующих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Возмещение процессуальных издержек лицам,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участвующим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Оказание юридической помощи адвокатами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следствии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3  01 678                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Республиканская гвардия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110             Борьба с терроризмом и иными проявлениями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экстремизма и сепаратизма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Правовая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3  02 221                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Оказание юридической помощи адвокатами в суде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Правовая пропаганда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Судебная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3  03 501                 
</w:t>
      </w:r>
      <w:r>
        <w:rPr>
          <w:rFonts w:ascii="Times New Roman"/>
          <w:b/>
          <w:i w:val="false"/>
          <w:color w:val="000000"/>
          <w:sz w:val="28"/>
        </w:rPr>
        <w:t>
Верховный Суд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органов судебной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Обеспечение деятельности Верховного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Аппарат Комитета по судебному администрированию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 Верховном Суде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Администраторы в областях, городах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Алматы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Местные суды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Суды с участием присяжных заседателей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информационно-аналитической системы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судебной системы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Обеспечение защиты прав и свобод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участвующих в судебном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Обеспечение жильем судей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Оценка, хранение и реализация имущества,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поступившего в республиканскую собственность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отдельным основаниям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Развитие объектов органов судебной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Деятельность по обеспечению законности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правопорядка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3  04 502                 
</w:t>
      </w:r>
      <w:r>
        <w:rPr>
          <w:rFonts w:ascii="Times New Roman"/>
          <w:b/>
          <w:i w:val="false"/>
          <w:color w:val="000000"/>
          <w:sz w:val="28"/>
        </w:rPr>
        <w:t>
Генеральная прокуратура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Осуществление высшего надзора за точным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единообразным применением законов и подзаконных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актов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021          Премиальные выплаты военнослужащим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1997-1998 годы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Аппарат Комитета по правовой статистике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специальным учетам Генеральной прокуратуры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Аппараты территориальных органов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правовой статистике и специальным учетам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Генеральной прокуратуры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Аппарат Комитета финансового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Генеральной прокуратуры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Межгосударственное информационное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взаимодействие по ведению криминального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оперативного учетов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Создание информационной системы Комитета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правовой статистике и специальным учетам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Генеральной прокуратуры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экономических обоснований республиканских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бюджетных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05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Деятельность по обеспечению безопасности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личности, общества и государства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3  05 104                 
</w:t>
      </w:r>
      <w:r>
        <w:rPr>
          <w:rFonts w:ascii="Times New Roman"/>
          <w:b/>
          <w:i w:val="false"/>
          <w:color w:val="000000"/>
          <w:sz w:val="28"/>
        </w:rPr>
        <w:t>
Канцелярия Премьер-Министра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Организация и обеспечение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безопасности в государственных органах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Центр по организации технической защиты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информации в государственных органах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Центр подготовки и повышения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специалистов в области информационной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Обеспечение фельдъегерской связью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3  05 410                 
</w:t>
      </w:r>
      <w:r>
        <w:rPr>
          <w:rFonts w:ascii="Times New Roman"/>
          <w:b/>
          <w:i w:val="false"/>
          <w:color w:val="000000"/>
          <w:sz w:val="28"/>
        </w:rPr>
        <w:t>
Комитет национальной безопасности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Программа развития системы национальной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3  05 680                 
</w:t>
      </w:r>
      <w:r>
        <w:rPr>
          <w:rFonts w:ascii="Times New Roman"/>
          <w:b/>
          <w:i w:val="false"/>
          <w:color w:val="000000"/>
          <w:sz w:val="28"/>
        </w:rPr>
        <w:t>
Служба охраны Президента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безопасности глав государств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отдельных должностных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экономических обоснований республиканских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бюджетных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06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Уголовно-исполнительная система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3  06 221                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Содержание осужденных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Строительство и реконструкция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уголовно-исполнительной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 Противодействие эпидемии СПИДа в исправительных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 Содержание следственно-арестованных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 Противодействие эпидемии СПИДа в следственных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изоляторах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 Организация и осуществление реабилитации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лиц, отбывших уголовные наказания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09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 услуги в области общественного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порядка и безопасности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3  09 201                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внутренних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Модернизация и развитие спутниковой сети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передачи данных и телефонии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3  09 221                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Правовое обеспечение деятельности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Аппарат Комитета уголовно-исполнительной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Аппараты территориальных органов уголовно-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Проведение судебных экспертиз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"Государственная база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"Документирование и регистрация населения"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 Обеспечение деятельности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обслуживания населения по принципу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"одного окна"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 Создание научно-исследовательского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аналитического центра по вопросам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религии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 Создание научно-исследовательского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института для проведения сложных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судебных экспертиз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 Борьба с коррупцией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экономических обоснований республиканских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бюджетных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116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3  09 618                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борьбе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экономической и коррупционной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преступностью (финансовая полиция)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информационно-телекоммуникационной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3  09 680                 
</w:t>
      </w:r>
      <w:r>
        <w:rPr>
          <w:rFonts w:ascii="Times New Roman"/>
          <w:b/>
          <w:i w:val="false"/>
          <w:color w:val="000000"/>
          <w:sz w:val="28"/>
        </w:rPr>
        <w:t>
Служба охраны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Создание единой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Службы охраны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Образование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Дошкольное воспитание и обучение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4  01 123                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районного значения, поселка, аула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Поддержка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дошкольного воспитания и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4  01 464                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образования района (города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 Обеспечение деятельности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дошкольного воспитания и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Начальное общее, основное общее, среднее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общее образование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4  02 123                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в городе, города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районного значения, поселка, аула (села),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Организация бесплатного подвоза учащихся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 школы и обратно в аульной (сельской)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4  02 205                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туризма и спорта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Строительство и реконструкция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 по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Обучение и воспитание одаренных в спорте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Республиканские школы-интернаты для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спорте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Обеспечение функционирования школ олимпийского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и высшего спортивного мастерства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4  02 208                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Общеобразовательное обучение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специализированных организациях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4  02 225                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 Обучение и воспитание одаренных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 Проведение республиканских школьных олимпиад,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конкурсов, внешкольных мероприятий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оснащение учебным оборудованием кабинетов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физики, химии, биологии в государственых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учреждениях среднего 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 Внедрение новых технологий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системы в сфере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Внедрение системы интерактивного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государственной системе среднего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028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содержания типовых штатов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учреждений общего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вновь вводимых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подключение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 Интернету и оплату трафика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учреждений среднего 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приобретение и доставку учебников и учебно-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методических комплексов для обновления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библиотечных фондов государственных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приобретение и доставку учебников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учебно-методических комплексов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обновления библиотечных фондов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учреждений среднего 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приобретение и доставку учебной,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справочной и электронной литературы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изучению государственного языка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обновления библиотечных фондов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организаций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создание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лингафонных и мультимедийных кабинетов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государственных учреждениях среднего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051             Целевые текущие трансферты бюджету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Алматы на функционирование в 2007 году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учреждения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"Казахская средняя специализированная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музыкальная школа-интернат для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детей им. А.Жубанова"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076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внедрение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новых технологий государственной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сфере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внедрение системы интерактивного обучения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системе среднего 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4  02 260                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(Отдел) физической культуры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спорта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Дополнительное образование для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юношества по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Общеобразовательное обучение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спорте детей в специализированных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организациях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4  02 261                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Общеобразовательное обучение по специальным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образовательным программам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Информатизация системы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Приобретение и доставка учебников,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учебно-методических комплексов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областных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Общеобразовательное обучение одаренных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специализированных организациях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Проведение школьных олимпиад и внешкольных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мероприятий областного масштаба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учебным оборудованием кабинетов физики,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химии, биологии в государственных учреждениях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среднего 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содержания типовых штатов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учреждений общего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подключение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 Интернету и оплату трафика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учреждений среднего 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приобретение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доставку учебников и учебно-методических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комплексов для обновления библиотечных фондов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учреждений среднего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создание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лингофонных и мультимедийных кабинетов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государственных учреждений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организацию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питания, проживания и подвоза детей к пунктам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тестирования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приобретение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доставку учебной, справочной и электронной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литературы по изучению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языка для обновления библиотечных фондов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организаций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 Внедрение новых технологий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системы в сфере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Внедрение системы интерактивного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026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внедрение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новых технологий государственной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сфере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внедрение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системы интерактивного обучения в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системе среднего 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4  02 359                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(Отдел) физической культуры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спорта города республиканского значения,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Дополнительное образование для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юношества по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Общеобразовательное обучение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спорте детей в специализированных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организациях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4  02 360                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Общеобразовательное обучение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Школы-интернаты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Вечерние (сменные) общеобразовательные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Обучение в учебно-производственных комбинатах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в других учебно-производственных структурах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Обеспечение деятельности школ начальных,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основных и средних, школ - детских садов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трансфертов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Обеспечение деятельности школ начальных,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основных и средних, школ - детских садов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Общеобразовательное обучение по специальным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образовательным программам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Общеобразовательное обучение одаренных детей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специализированных организациях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Информатизация системы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Приобретение и доставка учебников,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учебно-методических комплексов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Дополнительное образование для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юношества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 Проведение школьных олимпиад и внешкольных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мероприятий масштаба города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 Внедрение новых технологий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системы в сфере образования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4  02 464                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образования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Общеобразовательное обучение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Школы-интернаты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Вечерние (сменные) общеобразовательные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Обучение в учебно-производственных комбинатах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в других учебно-производственных структурах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Обеспечение деятельности школ начальных,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основных и средних, школ - детских садов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трансфертов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Обеспечение деятельности школ начальных,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основных и средних, школ - детских садов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Информатизация системы среднего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Приобретение и доставка учебников,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учебно-методических комплексов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района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Дополнительное образование для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юношества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Проведение школьных олимпиад и внешкольных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мероприятий районного (городского) масштаба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 Внедрение новых технологий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системы в сфере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Начальное профессиональное образование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4  03 225                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укрепление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материально-технической базы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учреждений начального профессионального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052             Целевые текущие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Костанайской области на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технической базы межрегионального центра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подготовке и переподготовке кадров технического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обслуживающего персонала транспортно-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коммуникационной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4  03 261                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Начальное профессиональное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024             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межрегионального центра Костанайской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области по подготовке и переподготовке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кадров технического и обслуживающего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персонала транспортно-коммуникационной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4  03 360                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 Начальное профессиональное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Среднее профессиональное образование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4  04 201                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внутренних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4  04 205                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туризма и спорта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4  04 208                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4  04 221                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4  04 225                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04 225 016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выплату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стипендий студентам, обучающимся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средних профессиональных учебных заведениях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основании государственного заказа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выплату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компенсаций на проезд для обучающихся в средних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профессиональных учебных заведениях на основании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заказа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049             Подготовка и переподготовка специалистов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технического и обслуживающего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4  04 226                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 Целевые текущие трансферты областным бюджетам,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выплату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стипендий студентам, обучающимся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средних профессиональных учебных заведениях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основании государственного заказа местных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 Целевые текущие трансферты областным бюджетам,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выплату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компенсаций на проезд для обучающихся в средних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профессиональных учебных заведениях на основании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заказа местных исполнительных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возмещение расходов по увеличению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стоимости обучения и дополнительного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организациях среднего профессионального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 в рамках государственного заказа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4  04 253                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4  04 261                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4  04 353                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4  04 360                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05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Дополнительное профессиональное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образование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4  05 201                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4  05 206                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культуры и информации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 Повышение квалификации и переподготовка кадров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организаций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4  05 213                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труда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населения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организаций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4  05 220                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042             Повышение квалификации руководящих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менеджеров в сфере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4  05 221                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4  05 225                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переподготовку и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педагогических работников в областных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(городских) институтах повышения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квалификации педагогических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039             Целевые текущие трансферты областным бюджетам,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укрепление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материально-технической базы областных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(городских) институтов повышения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педагогических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4  05 226                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повышение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квалификации и переподготовку медицинских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кадров, а также менеджеров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4  05 233                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индустрии и торговли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области технического регулирования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4  05 252                 
</w:t>
      </w:r>
      <w:r>
        <w:rPr>
          <w:rFonts w:ascii="Times New Roman"/>
          <w:b/>
          <w:i w:val="false"/>
          <w:color w:val="000000"/>
          <w:sz w:val="28"/>
        </w:rPr>
        <w:t>
Исполнительный орган внутренних дел,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финансируемый из областного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4  05 253                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4  05 261                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4  05 352                 
</w:t>
      </w:r>
      <w:r>
        <w:rPr>
          <w:rFonts w:ascii="Times New Roman"/>
          <w:b/>
          <w:i w:val="false"/>
          <w:color w:val="000000"/>
          <w:sz w:val="28"/>
        </w:rPr>
        <w:t>
Исполнительный орган внутренних дел,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финансируемый из бюджета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4  05 353                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4  05 360                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 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4  05 608                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делам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государственной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Подготовка, переподготовка и повышение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4  05 694                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делами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 Переподготовка и специализация врачей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06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Высшее и послевузовское профессиональное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образование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4  06 201                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021          Премиальные выплаты военнослужащим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1997-1998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4  06 202                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по чрезвычайным ситуациям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4  06 208                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4  06 212                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Развитие объектов образования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сельского хозяйства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4  06 221                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4  06 225                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Подготовка специалистов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образовательным грантам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Стипендиальное обеспечение студентов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Подготовка научных и научно-педагогических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Стипендиальное обеспечение научных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научно-педагогических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Подготовка кадров в Казахской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консерватории имени Курмангазы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Подготовка офицеров запаса на военных кафедрах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высших учебных заведений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 и науки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Подготовка специалистов в высших учебных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заведениях за рубежом в рамках программы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"Болашак"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   Капитальный ремонт государственных высших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111          Привлечение зарубежных специалистов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(преподавателей, профессоров) в высшие учебные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заведения Казахстана для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специалистов с высшим профессиональным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113          Выплата компенсаций на проезд обучающимся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числа молодежи в высших профессиональных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учебных заведениях по государственному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образовательному заказу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114          Подготовка специалистов в Египетском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университете исламской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"Нур-Мубарак"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116          Подготовка, издание и приобретение учебной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литературы для высших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 Институциональное развитие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Организация системы гарантирования студенческих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кредитов в банках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4  06 226                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здравоохранения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Подготовка специалистов с высшим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Подготовка специалистов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образовательным грантам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Подготовка офицеров запаса на военных кафедрах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высших учебных заведений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Стипендиальное обеспечение студентов высших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Подготовка научных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Стипендиальное обеспечение научных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Капитальный ремонт государственных высших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Доучивание студентов в высших учебных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   Стипендиальное обеспечение студентов,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доучивающихся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   Выплата компенсаций на проезд обучающимся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числа молодежи в высших профессиональных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учебных заведениях по государственному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образовательному заказу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109          Создание при государственных медицинских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учебных заведениях учебно-клинических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4  06 618                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борьбе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 экономической и коррупционной преступностью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(финансовая полиция)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06 678                 Республиканская гвардия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профессиональным образованием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09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 услуги в области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4  09 201                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013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4  09 225                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области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Аттестация научных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Присуждение гранта "Лучший преподаватель вуза"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Разработка и апробация учебников и учебно-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методических комплексов для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образования, издание и доставка учебной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литературы для республиканских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предоставляющих услуги в области образования,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казахской диаспоры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строительство и реконструкцию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 Обеспечение непрерывного обучения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культуры и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 Информатизация ситемы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 Методологическое обеспечение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 и анализ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образовательных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         Национальная система тестирования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 Целевые трансферты на развитие областному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бюджету Алматинской области и бюджету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города Алматы для сейсмоусиления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 Целевые текущие трансферты областным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организацию питания, проживания и подвоза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детей к пунктам тестирования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046             Развитие социальной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системы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Развитие социальной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среднего 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050             Оплата услуг поверенным агентам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116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4  09 226                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026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4  09 256                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координации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занятости и социальных программ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116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4  09 261                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 Обследование психического здоровья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подростков и оказание психолого-медико-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педагогической консультативной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 Реабилитация и социальная адаптация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подростков с проблемами в развитии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вновь вводимых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116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4  09 271                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строительство и реконструкцию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Развитие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 Сейсмоусиление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Алматинской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 Целевые трансферты на развитие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района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реконструкцию общежития для учащихся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начального и среднего профессионального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 в городе Аркалыке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4  09 355                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занятости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социальных программ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4  09 360                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(Управление)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 Обследование психического здоровья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подростков и оказание психолого-медико-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педагогической консультативной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 Реабилитация и социальная адаптация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подростков с проблемами в развитии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116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4  09 373                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Развитие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Сейсмоусиление объектов образования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4  09 464                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образования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 Обеспечение деятельности отдела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116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4  09 467                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Развитие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 Реконструкция общежития для учащихся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начального и среднего профессионального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 в городе Аркалыке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4  09 618                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борьбе 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 экономической и коррупционной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преступностью (финансовая полиция)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Развитие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Здравоохранение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Больницы широкого профиля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5  01 201                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внутренних дел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 Лечение военнослужащих, сотрудников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правоохранительных органов и членов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5  01 208                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 Лечение военнослужащих и членов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Лечение военнослужащих и членов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5  01 253                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здравоохранения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Оказание стационарной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направлению специалистов первичной медико-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санитарной помощи и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5  01 353                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Оказание стационарной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направлению специалистов первичной медико-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санитарной помощи и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5  01 678                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Республиканская гвардия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Лечение военнослужащих и членов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021          Премиальные выплаты военнослужащим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1997-1998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Лечение военнослужащих и членов их семей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Охрана здоровья населения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5  02 225                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   Реабилитация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5  02 226                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Санитарно-эпидемиологическое благополучие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Предупреждение эпидемий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Противочумные станции Атырауская, Араломорская,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Актюбинская, Уральская, Талдыкорганская,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Мангистауская, Шымкентская, Кызылординская,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Жамбылская, Шалкарская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Республиканская санитарно-эпидемиологическая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станция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Региональные центры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эпидемиологической экспертизы на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Республиканский центр по профилактике и борьбе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 СПИДом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Производство крови, ее компонентов и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республиканских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Хранение специального медицинского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029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укрепление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материально-технической базы областных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центров санитарно-эпидемиологической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033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тест-систем для проведения дозорного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материально-техническое оснащение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крови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5  02 253                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Производство крови, ее компонентов и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местных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Охрана материнства и детства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Дома ребенка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Пропаганда здорового образа жизни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 Приобретение тест-систем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дозорного 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5  02 269                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санитарно-эпидемиологического надзора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государственного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Санитарно-эпидемиологическое благополучие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Проведение дезинфекционных, дезинсекционных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дератизационных работ в очагах инфекционных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заболеваний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Обеспечение деятельности центров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эпидемиологической экспертизы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Обеспечение деятельности центров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эпидемиологической экспертизы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Борьба с эпидемиями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Централизованный закуп вакцин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медицинских иммунобиологических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проведения иммунопрофилактики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5  02 271                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 Развитие объектов санитарно-эпидемиологической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5  02 353                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Производство крови, ее компонентов и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местных 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Охрана материнства и детства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Дома ребенка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Пропаганда здорового образа жизни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 Приобретение тест-систем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дозорного 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5  02 369                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санитарно-эпидемиологического надзора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государственного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эпидемиологического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Санитарно-эпидемиологическое благополучие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Проведение дезинфекционных, дезинсекционных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дератизационных работ в очагах инфекционных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заболеваний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Обеспечение деятельности центров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эпидемиологической экспертизы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Обеспечение деятельности центров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эпидемиологической экспертизы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Борьба с эпидемиями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Централизованный закуп вакцин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медицинских иммунобиологических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проведения иммунопрофилактики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5  02 373                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Развитие объектов санитарно-эпидемиологической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5  02 694                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Санитарно-эпидемиологическое благополучие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Оказание медицинской помощи отдельным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категориям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Специализированная медицинская помощь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5  03 226                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 Оказание высокоспециализированной медицинской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 Оказание специализированной и санаторно-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оздоровительной медицинской помощи больным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туберкулезом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 Охрана материнства и детства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028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лекарственных средств, вакцин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иммунобиологических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вакцин и других медицинских иммунобиологических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препаратов для проведения иммунопрофилактики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противотуберкулезных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противодиабетических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химиопрепаратов онкологическим больным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лекарственных средств, диализаторов, расходных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материалов больным с почечной недостаточностью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лекарственных средств для больных после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трансплантации почек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Целевые текущие трансферты бюджету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области на закуп лекарственных средств для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больных лейкемией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Целевые текущие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бюджету Южно-Казахстанской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закуп лекарственных средств для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ВИЧ-инфицированных и больных СПИДом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материально-техническое оснащение медицинских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организаций здравоохранения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5  03 253                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 Оказание медицинской помощи лицам, страдающим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социально значимыми заболеваниями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заболеваниями, представляющими опасность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окружающих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 Обеспечение больных туберкулезом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противотуберкулезными 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 Обеспечение больных диабетом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противодиабетическими 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 Обеспечение онкологических больных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химиопрепаратами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 Обеспечение больных с почечной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недостаточностью лекарственными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средствами, диализаторами, расходными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материалами и больных после трансплантации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почек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5  03 353                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 Оказание медицинской помощи лицам, страдающим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социально значимыми заболеваниями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заболеваниями, представляющими опасность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окружающих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 Обеспечение больных туберкулезом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противотуберкулезными 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020             Обеспечение больных диабетом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противодиабетическими 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 Обеспечение онкологических больных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химиопрепаратами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 Обеспечение больных с почечной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недостаточностью лекарственными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средствами, диализаторами, расходными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материалами и больных после трансплантации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почек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Поликлиники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5  04 226                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лекарственными средствами детей и подростков,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находящихся на диспансерном учете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амбулаторном лечении хронических заболеваний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024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лекарственными средствами на льготных условиях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отдельных категорий граждан на амбулаторном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уровне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укомплектование медицинских организаций первичной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медико-санитарной помощи медицинскими кадрами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соответствии со штатными нормативами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развитие системы врачей общей практики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035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лекарственное обеспечение детей до 5-летнего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возраста на амбулаторном уровне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беременных железо-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йодосодержащими 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осуществление профилактических медицинских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осмотров отдельных категорий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5  04 253                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 Оказание первичной медико-санитарной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 Обеспечение лекарственными средствами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специализированными продуктами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лечебного питания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 на амбулаторном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льготных условиях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 на амбулаторном уровне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Лекарственное обеспечение детей до 5-летнего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возраста на амбулаторном уровне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трансфертов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Обеспечение беременных железо-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йодосодержащими препаратами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детей и подростков, находящихся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диспансерном учете при амбулаторном лечении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хронических заболеваний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специализированными продуктами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лечебного питания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 на амбулаторном уровне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средств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5  04 353                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 Оказание первичной медико-санитарной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 Обеспечение лекарственными средствами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специализированными продуктами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лечебного питания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 на амбулаторном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льготных условиях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 на амбулаторном уровне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Лекарственное обеспечение детей до 5-летнего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возраста на амбулаторном уровне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трансфертов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Обеспечение беременных железо-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йодосодержащими препаратами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детей и подростков, находящихся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диспансерном учете при амбулаторном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лечении хронических заболеваний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специализированными продуктами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лечебного питания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 на амбулаторном уровне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средств местного бюджета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05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Другие виды медицинской 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5  05 253                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 Оказание скорой и неотложной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 Оказание медицинской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чрезвычайных ситуациях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Оказание медицинской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чрезвычайных ситуациях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Областные базы спецмедснабжения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5  05 353                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 Оказание скорой и неотложной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 Оказание медицинской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чрезвычайных ситуациях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Оказание медицинской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чрезвычайных ситуациях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Базы спецмедснабжения города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09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 услуги в области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5  09 123                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районного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Организация в экстренных случаях доставки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тяжелобольных людей до ближайшей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здравоохранения, оказывающей врачебную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5  09 226                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области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Развитие социальной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системы в сфере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Развитие инфраструктуры больниц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Развитие инфраструктуры объектов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высшего профессионального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бюджету города Астаны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строительство и реконструкцию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 Целевые текущие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Алматинской области на пополнение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жилищного фонда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здравоохранения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 Судебно-медицинская экспертиза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 Хранение ценностей исторического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области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 Создание информационных систем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 Развитие мобильной и телемедицины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здравоохранении аульной (сельской) местности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   Формирование уставного капитала РГП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"Республиканский детский реабилитационный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центр"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вновь вводимых объектов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031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деятельности создаваемых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аналитических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032             Целевые трансферты на развитие областному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бюджету Алматинской области и бюджету города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Алматы для сейсмоусиления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034             Оснащение современным лабораторным оборудованием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межрегиональных испытательных лабораторий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045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реализацию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мероприятий по профилактике и борьбе со СПИД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104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116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5  09 253                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Реализация мероприятий по профилактике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борьбе со СПИД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 Проведение патологоанатомического вскрытия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 Обеспечение граждан бесплатным или льготным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проездом за пределы населенного пункта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лечение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 Обеспечение деятельности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аналитических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023             Социальная поддержка медицинских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фармацевтических работников, направленных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работы в сельскую местность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исполнительного органа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5  09 271                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Развитие объектов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026             Сейсмоусиление объектов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5  09 353                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Реализация мероприятий по профилактике и борьбе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 СПИД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 Проведение патологоанатомического вскрытия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 Обеспечение граждан бесплатным или льготным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проездом за пределы населенного пункта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   Обеспечение деятельности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аналитических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5  09 373                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Развитие объектов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 Сейсмоусиление объектов здравоохранения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015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5  09 694                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Государственная поддержка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санатория "Казахстан" в городе Ессентуки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Техническое и информационное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медицинских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Социальная помощь и социальное обеспечение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Социальное обеспечение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6  01 213                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труда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населения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Пенсионная программа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Выплаты солидарных пенсий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Надбавки к пенсиям граждан, пострадавших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вследствие ядерных испытаний на Семипалатинском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испытательном ядерном полигоне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Государственные базовые пенсионные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Государственные социальные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По инвалидности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По случаю потери кормильца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По возрасту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Специальные государственные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Инвалиды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Участники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Лица, приравненные к инвалидам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Лица, приравненные к участникам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Вдовы воинов, погибших в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Жены (мужья) умерших инвалидов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Герои Советского Союза, Герои Социалистического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труда, кавалеры орденов Славы трех степеней,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Трудовой Славы трех степеней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   Семьи погибших (умерших, пропавших без вести)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военнослужащих, сотрудников органов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дел и лиц, погибших при ликвидации последствий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катастрофы на ЧАЭС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   Труженики тыла в годы Великой Отечественной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войны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109          Участники ликвидации последствий катастрофы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ЧАЭС, эвакуированных из зон отчуждения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отселения в Республику Казахстан, включая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детей, которые на день эвакуации находились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 внутриутробном состоянии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110          Инвалиды I и II групп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111          Инвалиды III группы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112          Дети-инвалиды до 16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113          Многодетные матери, награжденные подвесками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"Алтын алка", "Кумис алка" или получившие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ранее звание "Мать-героиня" и награжденные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орденом "Материнская слава"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114          Многодетные семьи, имеющие четырех и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совместно проживающих несовершеннолетних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115          Жертвы политических репрессий, имеющие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инвалидность или являющиеся пенсионерами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116          Лица, которым назначены пенсии за особые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заслуги перед Республикой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Государственные специальные пособия лицам,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работавшим на подземных и открытых горных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работах, на работах с особо вредными и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тяжелыми условиями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 Возмещение за вред, причиненный жизни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здоровью, возложенное судом на государство,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случае прекращения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019             Целевые трансферты на развитие областным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строительство и реконструкцию 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социального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6  01 256                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координации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занятости и социальных программ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Социальное обеспечение престарелых 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Дома-интернаты для умственно-отсталых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Дома-интернаты для престарелых 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Психоневрологические 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Центр реабилитации и адаптации детей-инвалидов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Учреждения, осуществляющие реабилитацию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6  01 261                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 Социальное обеспечение сирот, детей, оставшихся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 попечения родителей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Детские дома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Государственная поддержка по содержанию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детей-сирот и детей, оставшихся без попечения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родителей, в детских домах семейного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приемных семьях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Приют для несовершеннолетних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Детские деревни семейного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Содержание ребенка (детей), переданного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патронатным воспитателям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6  01 271                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Развитие объектов социального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6  01 355                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занятости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социальных программ города республиканского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Социальное обеспечение престарелых 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Дома-интернаты для умственно-отсталых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Дома-интернаты для престарелых 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общего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Психоневрологические 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Центр реабилитации и адаптации детей-инвалидов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Учреждения, осуществляющие реабилитацию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6  01 360                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 Социальное обеспечение сирот, детей, оставшихся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 попечения родителей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Детские дома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Государственная поддержка по содержанию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детей-сирот и детей, оставшихся без попечения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родителей, в детских домах семейного типа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приемных семьях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Приют для несовершеннолетних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Детские деревни семейного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Содержание ребенка (детей), переданного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патронатным воспитателям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6  01 373                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Развитие объектов социального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Социальная помощь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6  02 123                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в городе, города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районного значения, поселка, аула (села),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Оказание социальной помощи нуждающимся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гражданам на дому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6  02 213                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труда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населения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Пособие на погребение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Пособие на погребение пенсионеров, 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инвалидов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Пособие на погребение получателей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социальных пособий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государственных специальных пособий,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работавших на подземных и открытых горных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работах, на работах с особо вредными и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тяжелыми условиями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Государственные пособия семьям, имеющим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Единовременные государственные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связи с рождением ребенка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Государственные пособия по уходу за ребенком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 одного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Единовременные государственные денежные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компенсации пострадавшим вследствие ядерных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испытаний на Семипалатинском испытательном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ядерном полигоне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Пенсионеры и получатели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социальных пособий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Работающее и неработающее население,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проживающие и проживавшие в зонах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радиационных рисков и на территории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льготным социально-экономическим статусом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 1949 по 1990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для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пособий на детей до 18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малообеспеченных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 Единовременная денежная компенсация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реабилитированным гражданам-жертвам массовых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политических репрессий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 Единовременные выплаты родителям,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усыновителям, опекунам погибших, умерших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военнослужащих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030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нуждающихся инвалидов обязательными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гигиеническими средствами и предоставление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услуг специалистами жестового языка,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индивидуальными помощниками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индивидуальной программой реабилитации инвалида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6  02 225                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026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специальных (коррекционных)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образования специальными техническими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компенсаторными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6  02 256                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координации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занятости и социальных программ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Социальная поддержка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Дополнительные виды социальной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нуждающимся инвалидам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Льготы по санаторно-курортному лечению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Обеспечение техническими и иными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Реабилитация инвалидов и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Предоставление медицинских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протезированию и обеспечение протезно-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ортопедическими изделиями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материальное обеспечение детей-инвалидов,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воспитывающихся и обучающихся на дому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Целевые текущие трансферты бюджетам Аральского,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Казалинского и Кармакшинского районов,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города Байконыр Кызылординской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оказания жилищной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Целевые текущие трансферты бюджету Шалкарского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района Актюбинской области для оказания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жилищной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компенсацию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повышения тарифа абонентской платы за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социально-защищаемым гражданам, являющимся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абонентами городских сетей телекоммуникаций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 Целевые текущие трансферты бюджетам Аральского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Казалинского районов Кызылординской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оказания государственной адресной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социальной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 Целевые текущие трансферты бюджету Шалкарского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района Актюбинской области для оказания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адресной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социальной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для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пособий на детей до 18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малообеспеченных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016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нуждающихся инвалидов обязательными гигиеническими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средствами и предоставление услуг специалистами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жестового языка, индивидуальными помощниками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соответствии с индивидуальной программой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реабилитации инвалида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6  02 355                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занятости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социальных программ города республиканского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Программа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Общественные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Профессиональная подготовка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безработных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Дополнительные меры по социальной защите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 в сфере занятости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Оказание ритуальных услуг по захоронению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умерших Героев Советского Союза,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"Халық Қаhарманы", Героев Социалистического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труда, награжденных Орденом Славы трех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степеней и орденом "Отан" из числа 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инвалидов войны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Оказание социальной помощи специалистам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здравоохранения, образования,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обеспечения, культуры, проживающим в сельской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местности, по приобретению топлива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Государственная адресная социальная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Жилищная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Социальная помощь отдельным категориям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нуждающихся граждан по решениям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 Социальная поддержка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Дополнительные виды социальной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нуждающимся инвалидам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Льготы по санаторно-курортному лечению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Обеспечение техническими и иными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Материальное обеспечение детей-инвалидов,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воспитывающихся и обучающихся на дому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Реабилитация инвалидов и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Предоставление медицинских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протезированию и обеспечение протезно-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ортопедическими изделиями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 Социальная поддержка военнослужащих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внутренних войск и срочной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Льготы по проезду на всех видах 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транспорта - городского, пригородного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сообщения (кроме такси)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 Социальная поддержка граждан, награжденных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 26 июля 1999 года орденами "Отан", "Данк",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удостоенных высокого звания "Халық Қаhарманы",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почетных званий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Льготы по проезду на всех видах общественного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транспорта - городского, пригородного и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сообщений (кроме такси)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Льготы по расходам на жилищно-коммунальные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 Государственные пособия на детей до 18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   Обеспечение нуждающихся инвалидов обязательными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гигиеническими средствами и предоставление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услуг специалистами жестового языка,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индивидуальными помощниками в соответствии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 индивидуальной программой реабилитации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инвалида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6  02 360                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образования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 Социальная поддержка обучающихся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воспитанников организаций образования 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формы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Льготный проезд на общественном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(кроме такси) по решению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6  02 451                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занятости и социальных программ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Программа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Общественные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Профессиональная подготовка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безработных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Дополнительные меры по социальной защите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 в сфере занятости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Оказание ритуальных услуг по захоронению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умерших Героев Советского Союза,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"Халық Қаhарманы", Героев Социалистического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труда, награжденных Орденом Славы трех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степеней и орденом "Отан" из числа 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инвалидов войны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Оказание социальной помощи специалистам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здравоохранения, образования,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обеспечения, культуры, проживающим в сельской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местности, по приобретению топлива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Государственная адресная социальная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Жилищная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Социальная помощь отдельным категориям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нуждающихся граждан по решениям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Социальная поддержка военнослужащих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войск и срочной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Льготы по проезду на всех видах 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транспорта - городского, пригородного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сообщения (кроме такси)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Социальная поддержка граждан, награжденных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 26 июля 1999 года орденами "Отан", "Данк",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удостоенных высокого звания "Халық Қаhарманы",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почетных званий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Материальное обеспечение детей-инвалидов,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воспитывающихся и обучающихся на дому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Оказание социальной помощи нуждающимся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гражданам на дому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Территориальные центры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обслуживания пенсионеров и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Государственные пособия на детей до 18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Обеспечение нуждающихся инвалидов обязательными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гигиеническими средствами и предоставление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услуг специалистами жестового языка,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индивидуальными помощниками в соответствии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 индивидуальной программой реабилитации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инвалида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областного бюджета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6 02 464                 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образования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Социальная поддержка обучающихся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воспитанников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очной формы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Льготный проезд на общественном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(кроме такси) по решению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6 02 603                 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компенсацию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повышения тарифа абонентской платы за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социально защищаемым гражданам, являющимся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абонентами городских сетей телекоммуникаций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 услуги в области социальной 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социального обеспечения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6 09 213                 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труда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населения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области труда, занятости,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миграции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охраны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Обеспечение выплаты пенсий и пособий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Информационно-аналитическое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базе занятости и бедности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центра по выплате пенсий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 Методологическое обеспечение оказания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инвалидам протезно-ортопедической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   Переселение на историческую родину и социальная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защита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Центр временного размещения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Переселение и социальная защита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Обеспечение жильем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   Создание информационной системы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труда и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по миграции и демографии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6 09 256                 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координации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занятости и социальных программ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координации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социальных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Создание информационных систем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Оплата услуг по зачислению, выплате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доставке пособий и других социальных выплат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6 09 355                 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занятости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социальных программ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занятости и социальных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Оплата услуг по зачислению, выплате и доставке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пособий и других социальных выплат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Создание информационных систем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Социальная адаптация лиц, не имеющих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определенного местожительства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6 09 451                 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занятости и социальных программ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социальных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Оплата услуг по зачислению, выплате и доставке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пособий и других социальных выплат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Социальная адаптация лиц, не имеющих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определенного местожительства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Жилищно-коммунальное хозяйство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Жилищное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7 01 123                 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районного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Организация сохранения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жилищного фонда города районного 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поселка, аула (села), аульного (сельского)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округа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7 01 217                 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053              Институциональное обеспечение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Государственной программы жилищного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Увеличение уставного капитала АО "Жилищный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строительный сберегательный банк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"Казахстанская ипотечная компания"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"Казахстанский фонд гарантирования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ипотечных кредитов"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7 01 233                 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Кредитование областных бюджетов,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городов Астаны и Алматы на строительство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и обустройство 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коммуникационной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Целевые текущие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бюджету Карагандинской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капитальный ремонт жилья военнослужащим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городе Приозерске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областным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Алматы на строительство жилья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коммунального жилищного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7 01 257                 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финансов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         Целевые текущие трансферты бюджету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Жаркент Алматинской области на пополнение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жилищного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Кредитование бюджетов районов (городов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областного значения) на строительство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строительство жилья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коммунального жилищного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и обустройство 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коммуникационной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   Целевые текущие трансферты бюджету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Приозерска Карагандинской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капитальный ремонт жилья военнослужащих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7 01 371                 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энергетики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коммунального хозяйства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 Развитие и обустройство 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коммуникационной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7 01 373                 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Мероприятия, направленные на поддержание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сейсмоустойчивости жилых зданий,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расположенных в сейсмоопасных регионах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Строительство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013          Реализация программы за счет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Развитие и обустройство 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коммуникационной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7 01 374                 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жилья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Обеспечение жильем отдельных категорий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Снос аварийного и ветхого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Изъятие, в том числе путем выкупа, земельных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участков для государственных надобностей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связанное с этим отчуждение недвижимого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Организация сохранения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жилищного фонда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7 01 452                 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финансов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Пополнение государственного жилищного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фонда города Жаркент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7 01 458                 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Изъятие, в том числе путем выкупа земельных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участков для государственных надобностей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связанное с этим отчуждение недвижимого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Организация сохранения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жилищного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Обеспечение жильем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Снос аварийного и ветхого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Мероприятия, направленные на поддержание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сейсмоустойчивости жилых зданий,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расположенных в сейсмоопасных регионах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Капитальный ремонт жилья военнослужащих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городе Приозерске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7 01 467                 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Строительство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013          Реализация программы за счет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020          Реализация программы за счет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Развитие и обустройство 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коммуникационной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Коммунальное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7 02 123                 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районного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Организация водоснабжения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7 02 231                 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энергетики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минеральных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   Целевые трансферты на развитие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бюджету Актюбинской области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подводящего газопровода Мартукского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   Целевые трансферты для организации эксплуатации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тепловых сетей, находящихся в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собственности областей или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7 02 233                 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 Реализация проекта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             Целевые текущие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Карагандинской области на поддержание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инфраструктуры города Приозерска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7 02 271                 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013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Целевые текущие трансферты бюджету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(города областного значения) на поддержание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инфраструктуры города Приозерска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   Газификация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   Развитие объектов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7 02 272                 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архитектуры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градостроительства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Целевые трансферты для организаций эксплуатации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тепловых сетей, находящихся в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собственности районов (городов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7 02 279                 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энергетики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коммунального хозяйства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(Управление) энергетики и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Кредитование для развития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Газификация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Кредитование для развития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Развитие объектов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исполнительного органа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органов по решениям судов за счет средств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7 02 371                 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энергетики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коммунального хозяйства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энергетики и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Кредитование для развития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Газификация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Развитие объектов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Функционирование системы водоснабжения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водоотведения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Кредитование для развития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013          Реализация программы за счет кредитов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7 02 458                 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Кредитование для развития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Функционирование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водоотведения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   Организация эксплуатации тепловых сетей,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находящихся в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7 02 467                 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 района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Развитие объектов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Благоустройство населенных пунктов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7 03 123                 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в городе, города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районного значения, поселка, аула (села),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Освещение улиц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Обеспечение санитарии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Содержание мест захоронений и погребение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Благоустройство и озеленение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7 03 233                 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благоустройства городов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7 03 271                 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благоустройства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7 03 373                 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Развитие объектов благоустройства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7 03 458                 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     Освещение улиц в населенных пунктах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Обеспечение санитарии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Содержание мест захоронений и захоронение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   Благоустройство и озеленение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7 03 467                 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     Развитие объектов благоустройства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областного бюджета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Культура, спорт, туризм и информационное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 пространство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Деятельность в области культуры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8 01 101                  
</w:t>
      </w:r>
      <w:r>
        <w:rPr>
          <w:rFonts w:ascii="Times New Roman"/>
          <w:b/>
          <w:i w:val="false"/>
          <w:color w:val="000000"/>
          <w:sz w:val="28"/>
        </w:rPr>
        <w:t>
Администрация Президента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Хранение историко-культурных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8 01 123                 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районного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Поддержка культурно-досуговой работы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8 01 206                 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культуры и информации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Хранение историко-культурных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Обеспечение сохранности памятников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историко-культурного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Обеспечение сохранности памятников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историко-культурного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Восстановление памятников историко-культурного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Создание системы изучения культурного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казахского народа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Сооружение памятников историко-культурного наследия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Производство национальных фильмов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Обеспечение сохранности архивного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Обеспечение сохранности архивных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Развитие архивного дела и систем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Проведение социально значимых и культурных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мероприятий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театрально-концертных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   Целевые текущие трансферты бюджету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Алматы на функционирование в 2007 году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организаций культуры, переданных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бюджета, и поддержку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сети организаций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8 01 225                 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Хранение научно-исторических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8 01 262                 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культуры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Поддержка культурно-досуговой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Увековечение памяти деятелей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Обеспечение сохранности историко-культурного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наследия и доступа к 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Поддержка театрального и музыкального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8 01 271                 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Развитие объектов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8 01 361                 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культуры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Поддержка культурно-досуговой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Увековечение памяти деятелей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Обеспечение сохранности историко-культурного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наследия и доступа к 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Поддержка театрального и музыкального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Обеспечение функционирования зоопарков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дендропарков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8 01 373                 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Развитие объектов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8 01 455                 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культуры и развития языков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Поддержка культурно-досуговой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Обеспечение функционирования зоопарков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дендропарков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8 01 467                 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Развитие объектов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8 02 205                 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туризма и спорта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 Строительство и реконструкция объектов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   Поддержка развития массового спорта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национальных видов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012          Развитие спорта высших достижений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8 02 260                 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(Отдел) физической культуры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спорта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Управления (Отдела)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физической культуры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Проведение спортивных соревнований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областном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Подготовка и участие членов областных сборных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команд по различным видам спорта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республиканских и международных спортивных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соревнованиях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8 02 271                 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Развитие объектов физической культуры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             Целевые текущие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объектов физической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8 02 359                 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(Отдел) физической культуры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спорта города республиканского значения,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Управления (Отдела)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физической культуры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Проведение спортивных соревнований на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Подготовка и участие членов сборных команд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различным видам спорта на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международных спортивных соревнованиях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исполнительного органа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8 02 373                 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Развитие объектов физической культуры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8 02 465                 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физической культуры и спорта района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Развитие массового спорта и национальных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видов спорта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Проведение спортивных соревнований на районном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(города областного значения)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Подготовка и участие членов сборных команд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района (города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различным видам спорта на областных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спортивных соревнованиях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8 02 467                 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Развитие объектов физической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Информационное пространство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8 03 206                 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культуры и информации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Обеспечение общедоступности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Обеспечение сохранности архива печати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Проведение государственной информационной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Проведение государственной информационной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 через газеты и журналы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Проведение государственной информационной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 через телерадиовещание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Издание социально важных видов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   Проведение государственной политики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внутриполитической стабильности и 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согласия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   Институциональное развитие средств массовой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8 03 225                 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Обеспечение доступности научной,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технической и научно-педагогической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8 03 226                 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здравоохранения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   Обеспечение общедоступности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области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8 03 259                 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(Отдел) архивов и документации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Управления (Отдела)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архивов и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Обеспечение сохранности архивного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8 03 262                 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культуры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Обеспечение функционирования областных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библиотек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8 03 263                 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внутренней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политики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 через средства массовой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 через газеты и журналы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 через телерадиовещание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8 03 264                 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по развитию языков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Управления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развитию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Развитие государственного языка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языков народов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исполнительного органа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   Развитие объектов архивов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8 03 358                 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(Отдел) архивов и документации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     Обеспечение деятельности Управления (Отдела)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архивов и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Обеспечение сохранности архивного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8 03 361                 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культуры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Обеспечение функционирования городских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библиотек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8 03 362                 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внутренней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политики города республиканского значения,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 через средства массовой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 через газеты и журналы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 через телерадиовещание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8 03 363                 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по развитию языков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развитию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Развитие государственного языка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языков народов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8 03 373                 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Развитие объектов архивов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8 03 455                 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культуры и развития языков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Функционирование районных (городских) библиотек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Развитие государственного языка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языков народов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8 03 456                 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внутренней политики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 через средства массовой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 через газеты и журналы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 через телерадиовещание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8 03 694                 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Туризм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8 04 205                 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туризма и спорта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Формирование туристского имиджа Казахстана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8 04 265                 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предпринимательства и промышленности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Регулирование туристской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8 04 364                 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предпринимательства и промышленности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Регулирование туристской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 услуги по организации культуры,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спорта, туризма и информационного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пространства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8 09 205                 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туризма и спорта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области туризма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Прикладные научные исследования в области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Государственные премии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развитие объектов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Институциональное развитие туризма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Создание и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туризма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8 09 206                 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культуры и информации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области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Государственные премии и стипендии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Увековечение памяти деятелей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Развитие государственного языка и других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народов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развитие объектов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 Развитие объектов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   Создание информационных систем по развитию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языка и других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народов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   Борьба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8 09 225                 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             Проведение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8 09 263                 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внутренней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политики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внутренней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Реализация региональных программ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8 09 362                 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внутренней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политики города республиканского значения,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внутренней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Реализация региональных программ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чрезвычайного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8 09 455                 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культуры и развития языков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развития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8 09 456                 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внутренней политики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 внутренней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Реализация региональных программ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органов по решениям судов за счет средств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исполнительного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8 09 465                 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Отдел физической культуры и спорта района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физической культуры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8 09 694                 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Развитие инфраструктуры Щучинско-Боровской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курортной зоны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Топливно-энергетический комплекс и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 недропользование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Топливо и энергетика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9 01 231                 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энергетики и минеральных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Обеспечение ведения учета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имущества, право пользования которым подлежит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передаче подрядчикам по нефтегазовым проектам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Капиталнефтегаз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Прикладные научные исследования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технологического характера в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топливно-энергетического комплекса,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нефтехимии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Создание Казахстанского термоядерного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материаловедческого реактора Токамак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Консервация и ликвидация урановых рудников,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захоронение техногенных отходов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Закрытие шахт Карагандинского угольного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бассейна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Развитие топливно-энергетического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Обеспечение перехода угольной отрасли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международные стандарты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Разработка нормативно-технической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области электроэнергетики и нефтедобычи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Развитие и создание нефтехимической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Обеспечение радиационной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Ликвидация и консервация самоизливающихся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скважин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   Представление интересов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контрактах на проведение нефтяных операций,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 также при транспортировке, переработке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реализации углеводородов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   Обеспечение стабильного электроснабжения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потребителей южных регионов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   Институциональное развитие атомной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049              Подготовительная работа по развитию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атомной энергетики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9 01 233                 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Ликвидация рудников Миргалимсайского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месторождения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02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Недропользование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9 02 231                 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энергетики и минеральных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геологии и использования недр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Формирование геологической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Государственное геологическое изучение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Региональные и геологосъемочные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Поисково-оценочные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Поисково-разведочные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Оценка ресурсов углеводородного сырья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твердых полезных ископаемых на основе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внедрения новейших аэрокосмических технологий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Мониторинг недр и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Мониторинг минерально-сырьевой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Мониторинг подземных вод и опасных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геологических процессов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 услуги в области топливно-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энергетического комплекса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недропользования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9 09 225                 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   Мониторинг сейсмологической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9 09 231                 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энергетики и минеральных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сфере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Создание технопарка "Парк ядерных технологий"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городе Курчатове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Увеличение уставного капитала АО "КазКуат"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   Возмещение ущерба работникам ликвидированных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шахт, переданных в РГСП "Карагандаликвидшахт"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   Создание Центра ядерной медицины и биофизики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   Развитие информационной системы о недрах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недропользователях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 Перевод архива исторических сейсмограмм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ядерных взрывов и землетрясений,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зарегистрированных станциями специального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контроля, с бумажных записей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электронные носители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теплоэнергетической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   Передислокация ведомств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 Реализация инициативы прозрачности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добывающих отраслей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   Проведение мероприятий по выплате долгов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юридических лиц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перед хозяйствующими субъектами Туркменистана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117              Оценка и экспертиза концессионных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9 09 271                 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теплоэнергетической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9 09 279                 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энергетики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коммунального хозяйства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Развитие теплоэнергетической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9 09 371                 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энергетики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коммунального хозяйства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Развитие теплоэнергетической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9 09 467                 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Развитие теплоэнергетической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Сельское, водное, лесное, рыбное хозяйство,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 особоохраняемые природные территории,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 охрана окружающей среды и животного мира,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 земельные отношения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Сельское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10 01 212                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Сохранение и улучшение мелиоративного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состояния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Гидрогеологомелиоративные экспедиции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Республиканский 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"Казагромелиоводхоз"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Защита растений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Борьба с особо опасными вредными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организмами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Республиканский 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фитосанитарной диагностики и прогнозов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Карантин растений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Государственные учреждения по карантину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растений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Выявление, локализация и ликвидация очагов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распространения карантинных вредителей,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болезней растений и сорняков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Определение сортовых и посевных качеств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семенного и посадочного материала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Государственная поддержка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агропромышленного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Возмещение ставки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финансовому лизингу сельскохозяйственной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Возмещение ставки вознаграждения (интереса)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финансовому лизингу оборудования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предприятий по переработке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сельскохозяйственной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Поддержка страхования в растениеводстве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   Субсидирование ставки вознаграждения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(интереса) по кредитам, выдаваемым банками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второго уровня предприятиям по переработке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сельскохозяйственной продукции на пополнение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их оборотных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111          Субсидирование развития систем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производством сельскохозяйственной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поддержку развития семеноводства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племенного животноводства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удешевление стоимости горюче-смазочных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материалов и других товарно-материальных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ценностей, необходимых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повышение урожайности и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продукции растениеводства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субсидирование стоимости услуг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доставке воды сельскохозяйственным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товаропроизводителям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обеспечение закладки и выращивания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многолетних насаждений плодовых культур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винограда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субсидирование повышения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продуктивности и качества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животноводства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экспертизу качества 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хлопка-волокна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Регулирование русла реки Сырдарьи и сохранение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северной части Аральского моря (2-я фаза)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гранта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   Реализация проекта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 Сортоиспытание сельскохозяйственных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  Усовершенствование ирригационных и дренажных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гранта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   Реализация проекта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Постприватизационная поддержка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   Обеспечение эпизоотического благополучия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Национальный центр мониторинга, референции,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лабораторной диагностики и методологии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ветеринарии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Диагностика заболеваний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Противоэпизоотия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Ликвидация очагов острых инфекционных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заболеваний животных и птиц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   Отраслевой проект развития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канализации сельских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(2-я фаза)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гранта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   Реализация проекта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   Обеспечение продовольственной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мобилизационных нужд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Закуп зерна в государственные ресурсы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Хранение и перемещение зерна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продовольственного зерна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   Агрохимическое и агроклиматическое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сельскохозяйственного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Агрометеорологическое 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сельскохозяйственного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Республиканский научно-методический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агрохимической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042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агропромышленного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043    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"Национальный холдинг "КазАгро"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046              Нормативно-методическое обеспечение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отраслей агропромышленного комплекса,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водного и лесного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047              Государственный учет и регистрация тракторов,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прицепов к ним, самоходных сельскохозяйствен-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ных, мелиоративных и дорожно-строительных машин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механизмов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055              Государственные премии в области аграрной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056              Повышение конкурентоспособности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сельскохозяйственной продукции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057              Информационное обеспечение субъектов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агропромышленного комплекса и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населения на безвозмездной основе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086              Кредитование проекта по постприватизационной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поддержке сельского хозяйства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10 01 255                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сельского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Поддержка развития семеноводства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Кредитование сельхозтоваропроизводителей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Развитие информационно-маркетинговой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Проведение процедур банкротства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сельскохозяйственных организаций,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находящихся в 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Обеспечение функционирования и ремонт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специальных хранилищ (могильников)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 Поддержка развития животноводства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 Удешевление стоимости горюче-смазочных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материалов и других товарно-материальных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ценностей, необходимых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весенне-полевых и уборочных работ и повышение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урожайности и качества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растениеводства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передаваемые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административные функции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разграничения полномочий между уровнями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   Повышение продуктивности и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продукции животноводства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Субсидирование стоимости услуг по доставке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воды сельскохозяйственным товаропроизводителям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Обеспечение площадок по убою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сельскохозяйственных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Обеспечение закладки и выращивания многолетних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насаждений плодовых культур и винограда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   Экспертиза качества 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хлопка-волокна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018             Обезвреживание пестицидов (ядохимикатов)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10 01 271                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   Развитие объектов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10 01 375                 
</w:t>
      </w:r>
      <w:r>
        <w:rPr>
          <w:rFonts w:ascii="Times New Roman"/>
          <w:b/>
          <w:i w:val="false"/>
          <w:color w:val="000000"/>
          <w:sz w:val="28"/>
        </w:rPr>
        <w:t>
Исполнительный орган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сельского хозяйства города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Поддержка развития семеноводства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Поддержка развития животноводства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Удешевление стоимости горюче-смазочных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материалов и других товарно-материальных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ценностей, необходимых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весенне-полевых и уборочных работ и повышение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урожайности и качества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растениеводства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Повышение продуктивности и качества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животноводства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Субсидирование стоимости услуг по доставке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воды сельскохозяйственным товаропроизводителям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Организация санитарного убоя больных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Обеспечение функционирования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скотомогильников (биотермических ям)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Возмещение владельцам стоимости изымаемых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уничтожаемых больных животных, продуктов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сырья животного происхождения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Обеспечение закладки и выращивания многолетних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насаждений плодовых культур и винограда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Экспертиза качества 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хлопка-волокна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Выполнение обязательств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органов по решениям судов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10 01 462                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сельского хозяйства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Обеспечение функционирования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скотомогильников (биотермических ям)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Организация санитарного убоя больных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Возмещение владельцам стоимости изымаемых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уничтожаемых больных животных, продуктов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сырья животного происхождения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10 01 467                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Развитие объектов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10 01 606                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статистике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Проведение сельскохозяйственной переписи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Водное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10 02 212                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субсидирование стоимости услуг по подаче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питьевой воды из особо важных групповых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водоснабжения, являющихся безальтернативными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источниками питьевого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Охрана подземных вод и очистка промышленных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стоков в городе Усть-Каменогорске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   Реализация проекта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 Охрана и рациональное использование водных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Разработка схем, водохозяйственных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балансов и нормативов в области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использования водных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Составление государственного водного кадастра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Природоохранные попуски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   Совершенствование управления водными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восстановление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   Кредитование проекта совершенствования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водными ресурсами и восстановления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   Регулирование русла реки Сырдарьи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сохранение северной части Аральского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   Водоснабжение и санитария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региона Аральского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 Строительство и реконструкция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гранта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   Реализация проекта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   Оказание государственной поддержки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функционирования инфраструктурных сетей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водоснабжения, находящихся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   Реконструкция гидротехнических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             Эксплуатация республиканских водохозяйственных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объектов, не связанных с подачей воды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054              Капитальный ремонт и восстановление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аварийных участков межхозяйственных каналов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гидромелиоративных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10 02 254                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природных ресурсов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регулирования природопользования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Установление водоохранных зон и полос водных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Обеспечение функционирования водохозяйственных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сооружений, находящихся в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Восстановление особо аварийных водохозяйст-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венных сооружений и гидромелиоративных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10 02 255                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сельского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Субсидирование стоимости услуг по подаче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питьевой воды из особо важных групповых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водоснабжения, являющихся безальтернативными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источниками питьевого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10 02 271                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   Целевые трансферты на развитие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районов (городов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10 02 354                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природных ресурсов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регулирования природопользования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Установление водоохранных зон, полос и зон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санитарной охраны источников питьевого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Восстановление особо аварийных водохозяйст-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венных сооружений и гидромелиоративных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10 02 375                 
</w:t>
      </w:r>
      <w:r>
        <w:rPr>
          <w:rFonts w:ascii="Times New Roman"/>
          <w:b/>
          <w:i w:val="false"/>
          <w:color w:val="000000"/>
          <w:sz w:val="28"/>
        </w:rPr>
        <w:t>
Исполнительный орган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 Субсидирование стоимости услуг по подаче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питьевой воды из особо важных групповых систем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водоснабжения, являющихся безальтернативными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источниками питьевого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10 02 467                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 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Лесное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10 03 212                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   Обеспечение сохранения и устойчивого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Казахское государственное республиканское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лесосеменное учреждение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Сандыктауское учебно-производственное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лесное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Формирование постоянной лесосеменной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Лесоохотоустройство и лесохозяйственное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проектирование, учет и биологическое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обоснование в области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   Санитарно-защитная зеленая зона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   Авиаохрана леса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044              Сохранение лесов и увеличение лесистости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   Реализация проекта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045              Целевые текущие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обеспечение деятельности по охране,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защите, воспроизводству лесов и лесоразведению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10 03 254                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природных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ресурсов и регулирования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природопользования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Охрана, защита, воспроизводство лесов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лесоразведение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Охрана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10 03 271                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021             Развитие объектов лесного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Рыбное хозяйство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10 04 212                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сельского хозяйства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037             Государственный учет и кадастр рыбных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038             Воспроизводство рыбных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05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Охрана окружающей среды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10 05 212                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040             Обеспечение сохранения и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особоохраняемых природных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Особо охраняемые природные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Сохранение и восстановление численности сайги,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редких и исчезающих видов диких копытных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041             Реабилитация и управление окружающей средой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бассейна рек Нура-Ишим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10 05 234                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охраны окружающей среды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области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Разработка качественных и количественных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показателей (экологических нормативов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требований)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Проведение государственной экологической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экспертизы стратегических, трансграничных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экологически опасных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Научные исследования в области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Реабилитация объектов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гранта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   Реализация проекта за счет гранта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Создание и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Проведение наблюдений за состоянием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строительство и реконструкцию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101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10 05 254                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природных ресурсов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регулирования природопользования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природных ресурсов и регулирования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Проведение мероприятий по охране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 Содержание и защита особо охраняемых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   Проведение государственной экологической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экспертизы кроме стратегических, трансграничных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экологически опасных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10 05 271                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   Развитие объектов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10 05 354                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природных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ресурсов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и регулирования природопользо-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вания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республиканского значения,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природных ресурсов и регулирования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Проведение мероприятий по охране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005             Развитие объектов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006             Содержание и защита особо охраняемых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Проведение государственной экологической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экспертизы кроме стратегических, трансграничных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экологически опасных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10 05 694                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делами Президента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 Охрана, защита, воспроизводство лесов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06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Земельные отношения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10 06 251                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земельных отношений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001             Обеспечение деятельности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земельных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   Обеспечение осуществления земельных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004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передаваемые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административные функции в рамках разграничения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полномочий между уровнями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100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  Трансферты из местных бюджетов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10 06 351                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земельных отношений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     Обеспечение деятельности управления земельных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Обеспечение осуществления земельных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Организация работ по зонированию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Работы по переводу сельскохозяйственных угодий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из одного вида в другой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Земельно-хозяйственное устройство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пунктов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10 06 463                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земельных отношений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 земельных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Работы по переводу сельскохозяйственных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угодий из одного вида в другой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Земельно-хозяйственное устройство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Организация работ по зонированию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Землеустройство, проводимое при установлении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границ городов районного значения, районов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городе, поселков, аулов (сел), аульных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(сельских) округов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чрезвычайного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10 06 614                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управлению земельными ресурсами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Обеспечение осуществления земельных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Проведение землеустройства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Земельно-кадастровые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Ведение мониторинга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Обеспечение топографо-геодезической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картографической продукцией и ее 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Введение мониторинга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111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передаваемые административные функции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рамках разграничения полномочий между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уровнями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   Создание "электронного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Создание автоматизированной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системы Государственного земельного кадастра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09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 услуги в области сельского,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водного, лесного, рыбного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охраны окружающей среды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земельных отношений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10 09 212                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области агропромышленного комплекса,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лесного и водного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Развитие инфраструктуры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Развитие объектов ветеринарных лабораторий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   Приобретение зданий и сооружений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территориальных подразделений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сельского хозяйства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   Проведение закупочных операций и ценовых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интервенций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111    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передаваемые административные функции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рамках разграничения полномочий между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уровнями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   Создание "электронного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Повышение предпринимательской активности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субъектов агропромышленного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743              Строительство Национального хранилища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генетических ресурсов растений и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10 09 234                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охраны окружающей среды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"Казаэросервис"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Промышленность, архитектурная,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 градостроительная и строительная деятельность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Промышленность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11 01 233                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технологического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Организация лизинга техники и оборудования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выращивания хлопчатника, развития текстильной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швейной промышленности в рамках пилотного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кластера "Текстильная промышленность"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АО "Банк Развития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Целевые трансферты на развитие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бюджету Карагандинской области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инфраструктуры индустриального парка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Темиртау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   Целевые трансферты на развитие акимату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Южно-Казахстанской области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инфраструктуры специальной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зоны "Оңтүстік"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11 01 271                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             Развитие инфраструктуры специальной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экономической зоны "Оңтүстік"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Архитектурная, градостроительная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строительная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11 02 233                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Совершенствование нормативно-технических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документов в сфере архитектурной,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градостроительной и строительной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11 02 267                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архитектурно-строительного контроля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архитектурно-строительного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11 02 271                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11 02 272                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архитектуры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градостроительства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(Управление) архитектуры и градостроительства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11 02 365                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архитектуры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градостроительства города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архитектуры и градостроительства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Разработка генеральных планов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застройки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11 02 366                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архитектурно-строительного контроля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архитектурно-строительного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11 02 373                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11 02 467                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11 02 468                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архитектуры и градостроительства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     Обеспечение деятельности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архитектуры и градостроительства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Разработка генеральных планов застройки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09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 услуги в сфере промышленности,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архитектурной, градостроительной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строительной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11 09 233                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Обеспечение хранения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Транспорт и коммуникации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Автомобильный транспорт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12 01 123                 
</w:t>
      </w:r>
      <w:r>
        <w:rPr>
          <w:rFonts w:ascii="Times New Roman"/>
          <w:b/>
          <w:i w:val="false"/>
          <w:color w:val="000000"/>
          <w:sz w:val="28"/>
        </w:rPr>
        <w:t>
Аппарат акима района в городе,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районного значения, поселка, аула (села),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аульного (сельского) округа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Развитие инфраструктуры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городах районного значения, поселках, аулах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(селах), аульных (сельских) округах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Обеспечение функционирования автомобильных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дорог в городах районного значения, поселках,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аулах (селах), аульных (сельских) округах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12 01 215                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транспорта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Развитие автомобильных дорог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республиканском уровне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Капитальный, средний и текущий ремонт,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содержание, озеленение, диагностика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инструментальное обследование автодорог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Целевые текущие трансферты областным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капитальный ремонт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областного и районного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Обеспечение качества выполнения дорожно-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строительных и ремонтных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развитие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12 01 268                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транспорта и автомобильных дорог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Обеспечение функционирования автомобильных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Целевые трансферты на развитие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капитальный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ремонт автомобильных дорог районного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12 01 368                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транспорта и автомобильных дорог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Обеспечение функционирования автомобильных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12 01 458                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   Развитие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   Обеспечение функционирования автомобильных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Системы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12 02 603                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информатизации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Развитие национальной спутниковой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связи и вещания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Техническое сопровождение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радиочастотного спектра и радиоэлектронных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Обеспечение управления космическими аппаратами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связи и вещания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Развитие почтово-сберегательной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Компенсация убытков операторов сельской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предоставлению универсальных услуг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Водный транспорт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12 03 215                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транспорта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Обеспечение водных путей в судоходном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состоянии и содержание шлюзов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Обеспечение классификации и 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безопасности судов внутреннего водного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плавания "река-море"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   Развитие инфраструктуры водного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Воздушный транспорт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12 04 215                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транспорта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Организация процедур по таможенному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оформлению воздушных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Развитие инфраструктуры воздушного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   Реализация проекта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   Реализация проекта за счет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внешних займов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Кредитование строительства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аэропорта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   Реализация проекта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   Субсидирование регулярных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авиаперевозок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12 04 225                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   Обеспечение первоначальной подготовки пилотов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12 04 268                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транспорта и автомобильных дорог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Субсидирование регулярных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авиаперевозок по решению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12 04 368                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транспорта и автомобильных дорог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Субсидирование регулярных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авиаперевозок по решению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05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Железнодорожный транспорт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12 05 215                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транспорта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Субсидирование железнодорожных пассажирских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перевозок по социально значимым межобластным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сообщениям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Разработка стандартов железнодорожной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12 09                    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 услуги в сфере транспорта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12 09 215                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транспорта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области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Обязательства прошлых лет по представленным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льготам по оплате проезда отдельных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категорий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Создание информационной аналитической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транспортной базы данных и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динамики безопасности перевозок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"Казавиализинг"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"Алматыметрокурылыс"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   Содержание здания административно-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технологического комплекса "Transport tower"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117              Оценка и экспертиза концессионных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12 09 268              
</w:t>
      </w:r>
      <w:r>
        <w:rPr>
          <w:rFonts w:ascii="Times New Roman"/>
          <w:b/>
          <w:i w:val="false"/>
          <w:color w:val="000000"/>
          <w:sz w:val="28"/>
        </w:rPr>
        <w:t>
   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транспорта и автомобильных дорог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пассажирского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Развитие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Организация пассажирских перевозок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социально значимым межрайонным (междугородним)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сообщениям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12 09 368                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пассажирского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транспорта и автомобильных дорог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пассажирского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Развитие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Организация пассажирских перевозок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социально значимым внутренним сообщениям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12 09 458                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   Организация внутрипоселковых (внутригородских)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внутрирайонных общественных пассажирских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перевозок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12 09 601              
</w:t>
      </w:r>
      <w:r>
        <w:rPr>
          <w:rFonts w:ascii="Times New Roman"/>
          <w:b/>
          <w:i w:val="false"/>
          <w:color w:val="000000"/>
          <w:sz w:val="28"/>
        </w:rPr>
        <w:t>
   Национальное космическое агентство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области космической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космической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Подготовка космонавтов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"Национальная компания "Казкосмос"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Оплата услуг поверенным агентам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Учет арендованного имущества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Прочие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Регулирование экономической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13 01 220                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экономики и бюджетного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Прикладные исследования в сфере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13 01 233                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стандартизации, сертификации, метрологии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систем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Создание эталонного центра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Строительство эталонного центра в городе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Строительство семейного общежития на 55 квартир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ученых-хранителей государственных эталонов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городе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Совершенствование системы стандартизации,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метрологии и сертификации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13 01 265                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предприни-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мательства и промышленности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 Трансферты из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13 01 364                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предпринимательства и промышленности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(Управления)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Службы прогноза погоды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13 02 234                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охраны окружающей среды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Ведение гидрометеорологического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Поддержка предпринимательской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защита конкуренции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13 03 265                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предприни-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мательства и промышленности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поддержку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предпринимательской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13 03 364                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предпринимательства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промышленности города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Поддержка предпринимательской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13 03 469                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предпринимательства района (города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Поддержка предпринимательской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Регулирование естественных монополий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13 04 203                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регулированию естественных монополий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регулирования,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деятельности субъектов естественной монополии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электронной базы данных по мониторингу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деятельности монополистов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09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Прочие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13 09 104                 
</w:t>
      </w:r>
      <w:r>
        <w:rPr>
          <w:rFonts w:ascii="Times New Roman"/>
          <w:b/>
          <w:i w:val="false"/>
          <w:color w:val="000000"/>
          <w:sz w:val="28"/>
        </w:rPr>
        <w:t>
Канцелярия Премьер-Министра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Выкуп административного здания для АО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"Фонд устойчивого развития "Қазына"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13 09 202                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по чрезвычайным ситуациям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Формирование и хранение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материального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Формирование государственного материального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Хранение государственного материального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   Капитальный ремонт пунктов 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13 09 204                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иностранных дел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Укрепление отношений со странами исторического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происхождения этносов, проживающих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Казахстане, и пропаганда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этнического согласия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13 09 208                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"Казахстан ГИС Центр"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13 09 213                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труда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населения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   Создание Государственной аннуитетной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13 09 217                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Целевые текущие трансферты областным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погашение долга перед республиканским бюджетом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Целевые текущие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Атырауской области на погашение долга,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полученного для осуществления мер по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последствий чрезвычайной ситуации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Целевые текущие трансферты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Павлодарской области на погашение долга,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полученного для обеспечения своевременной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выплаты заработной платы государственным служащим,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работникам государственных учреждений,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 являющихся государственными служащими,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работникам казенных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Организация перевода средств в Национальный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Повышение финансовой грамотности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 выплату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заработной платы государственным служащим,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работникам государственных учреждений,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являющимся государственными служащими,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работникам казенных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010              Резерв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Чрезвычайный резерв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природного и техногенного характера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территории Республики Казахстан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Резерв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   Резерв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исполнение обязательств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Выполнение обязательств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Резерв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покрытие дефицита наличности по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   Целевые текущие трансферты областным бюджетам,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возмещение потерь поступлений в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   Содействие становлению и развитию рыночной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государств-участников Евразийского банка развития,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их экономическому росту и расширению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торгово-экономических связей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13 09 220                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планирования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Развитие системы управления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активами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13 09 225                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057    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"Национальный научно-технологический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холдинг "Самгау"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13 09 233                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индустрии и торговли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в области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   Аппарат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   Аппараты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   Обеспечение функционирования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систем и информационно-техническое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обеспечение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Обеспечение деятельности торговых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представительств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Вступление Казахстана во Всемирную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торговую организацию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Создание международного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приграничного сотрудничества "Хоргос"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Создание и развитие новых технологий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Формирование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"Фонд устойчивого развития "Қазына"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   Формирование уставного капитала АО "Центр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развития торговой политики"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   Проведений мероприятий по созданию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Социально-предпринимательской корпорации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   Предоставление инновационных грантов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   Обеспечение функционирования Парка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информационных технологий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 Проведение мероприятий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111    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Алматы на передаваемые административные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функции в рамках разграничения полномочий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между уровнями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 Выполнение обязательств центральных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13 09 257                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финансов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     Формирование или увеличение уставного капитала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Резерв местного исполнительного органа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покрытие дефицита наличности по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Резерв местного исполнительного органа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Чрезвычайный резерв местного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области для ликвидации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ситуаций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выплату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заработной платы государственным служащим,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работникам государственных учреждений,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являющимся государственными служащими,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работникам казенных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Резерв местного исполнительного органа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исполнение обязательств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   Целевые текущие трансферты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возмещение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потерь поступлений в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13 09 258                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экономики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бюджетного планирования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Разработка технико-экономического обоснования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местных бюджетных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(программ) и проведение его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13 09 265                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предпринима-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тельства и промышленности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Реализация Стратегии индустриально-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инновационного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13 09 271                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   Целевые трансферты на развитие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(городов областного значения)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малых городов, в том числе с депрессивной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экономикой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   Целевые трансферты на развитие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города Темиртау Карагандинской области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строительство инфраструктуры индустриального парка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             Развитие инфраструктуры специальной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зоны "Ертіс"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13 09 356                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финансов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     Формирование или увеличение уставного капитала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Резерв местного исполнительного органа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республиканского значения, столицы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Чрезвычайный резерв местного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города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для ликвидации чрезвычайных ситуаций природного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Резерв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города республиканского значения, столицы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исполнение обязательств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13 09 357                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экономики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бюджетного планирования города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Разработка технико-экономического обоснования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местных бюджетных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(программ) и проведение его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13 09 364                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предпринимательства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 промышленности города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Реализация Стратегии индустриально-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инновационного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13 09 372                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по администри-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рованию специальной экономической зоны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"Астана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новый город"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 администрированию специальной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экономической зоны "Астана - новый город"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13 09 452                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финансов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Резерв местного исполнительного органа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(города областного значения) на неотложные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Чрезвычайный резерв местного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органа района (города областного значения)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   Формирование или увеличение уставного капитала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Резерв местного исполнительного органа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(города областного значения) на исполнение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обязательств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13 09 453                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экономики и бюджетного планирования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   Разработка технико-экономического обоснования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местных бюджетных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(программ) и проведение его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13 09 458                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жилищно-коммунального хозяйства,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пассажирского транспорта и автомобильных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дорог района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   Обеспечение деятельности отдела жилищно-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коммунального хозяйства, пассажирского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транспорта и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   Аппараты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   Повышение квалификации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   Капитальный ремонт зданий, помещений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сооружений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   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   Проведение мероприятий за счет чрезвычайного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резерва местного исполнительного органа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ликвидации чрезвычайных ситуаций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   Проведение мероприятий за счет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 на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  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обоснований местных бюджетных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проектов (программ)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   Проведение мероприятий за счет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Правительства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неотложные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   Выполнение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средств резерва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13 09 467                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строительства района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(города областного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Развитие малых городов, 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 депрессивной экономикой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   Реализация программы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областного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 Развитие инфраструктуры индустриального парка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   Реализация программы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трансфертов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13 09 601                 
</w:t>
      </w:r>
      <w:r>
        <w:rPr>
          <w:rFonts w:ascii="Times New Roman"/>
          <w:b/>
          <w:i w:val="false"/>
          <w:color w:val="000000"/>
          <w:sz w:val="28"/>
        </w:rPr>
        <w:t>
Национальное космическое агентство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Инвентаризация и переоценка объектов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имущества комплекса "Байконур", являющихся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собственностью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13 09 603                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информатизации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и связи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   Участие в государственной собственности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рамках формирования "электронного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Создание спутникового сегмента единой транспортной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среды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   Развитие человеческого капитала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электронного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13 09 608                 
</w:t>
      </w:r>
      <w:r>
        <w:rPr>
          <w:rFonts w:ascii="Times New Roman"/>
          <w:b/>
          <w:i w:val="false"/>
          <w:color w:val="000000"/>
          <w:sz w:val="28"/>
        </w:rPr>
        <w:t>
Агентство Республики Казахстан по делам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государственной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Приобретение квартир для сотрудников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центральных аппаратов государственных органов,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содержащихся за счет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Строительство общежития для молодых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специалистов центральных аппаратов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государственных органов, содержащихся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счет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13 09 694                 
</w:t>
      </w:r>
      <w:r>
        <w:rPr>
          <w:rFonts w:ascii="Times New Roman"/>
          <w:b/>
          <w:i w:val="false"/>
          <w:color w:val="000000"/>
          <w:sz w:val="28"/>
        </w:rPr>
        <w:t>
Управление делами Президента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Управления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   Приобретение зданий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   Увеличение уставного капитала АО "Куйгенжар"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Увеличение уставного капитала НАО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"Телерадиокомплекс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Обслуживание долга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Обслуживание долга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14 01 217                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   Обслуживание правительственного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Выплата вознаграждений (интересов)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Выплата комиссионных за размещение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14 01 257                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финансов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 Обслуживание долга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Выплата вознаграждений (интересов)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Выплата комиссионных за размещение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14 01 356                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финансов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Обслуживание долга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Выплата вознаграждений (интересов)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Выплата комиссионных за размещение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14 01 452                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финансов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  Обслуживание долга местных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Выплата вознаграждений (интересов)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Выплата комиссионных за размещение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Трансферты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Трансферты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15 01 217                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400              Субвенции областным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15 01 257                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финансов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   Бюджетные изъятия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   Возврат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   Возврат, использованных не по целевому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назначению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15 01 356                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финансов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     Возврат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   Бюджетные изъятия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Трансферты в Национальный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Трансферты за счет плановых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Трансферты за счет сверхплановых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Возврат, использованных не по целевому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назначению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15 01 452                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финансов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     Возврат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    Бюджетные изъятия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Трансферты в Национальный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   Трансферты за счет плановых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   Трансферты за счет сверхплановых поступлений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   Возврат, использованных не по целевому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назначению целевых трансфертов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Погашение займов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Погашение займов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16 01 217                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   Погашение правительственного долга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16 01 257                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финансов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Погашение долга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16 01 356                 
</w:t>
      </w:r>
      <w:r>
        <w:rPr>
          <w:rFonts w:ascii="Times New Roman"/>
          <w:b/>
          <w:i w:val="false"/>
          <w:color w:val="000000"/>
          <w:sz w:val="28"/>
        </w:rPr>
        <w:t>
Департамент (Управление) финансов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республиканского значения, столицы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   Погашение долга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16 01 452                 
</w:t>
      </w:r>
      <w:r>
        <w:rPr>
          <w:rFonts w:ascii="Times New Roman"/>
          <w:b/>
          <w:i w:val="false"/>
          <w:color w:val="000000"/>
          <w:sz w:val="28"/>
        </w:rPr>
        <w:t>
Отдел финансов района (города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значения)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   Погашение долга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Операции на организованном рынке ценных бумаг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16 02 217                 
</w:t>
      </w:r>
      <w:r>
        <w:rPr>
          <w:rFonts w:ascii="Times New Roman"/>
          <w:b/>
          <w:i w:val="false"/>
          <w:color w:val="000000"/>
          <w:sz w:val="28"/>
        </w:rPr>
        <w:t>
Министерство финансов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   Приобретение государственных эмиссионных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бумаг на организованном рынке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3) Экономическая классификация расходов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Класс                   |    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Подкласс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Специфика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Дата оконча-|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ния действия|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                       Текущие затраты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                       Затраты на товары и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110                   Заработная плата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111               Основная заработная плата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    Дополнительные денежные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    Компенсационные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    Обязательные пенсионные взносы военнослужащих,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сотрудников органов внутренних дел,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уголовно-исполнительной системы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Казахстан, органов финансовой полиции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государственной противопожарной службы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накопительные пенсионные фонды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120                   Взносы работодателей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121               Социальный налог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122               Социальные отчисления в Государственный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социального страхования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125               Взносы на обязательное страхование гражданско-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правовой ответственности владельцев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126               Взносы на государственное обязательное личное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страхование работников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130                   Приобретение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131               Приобретение продуктов питания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132               Приобретение медикаментов и прочих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медицинского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134               Приобретение, пошив и ремонт предметов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вещевого имущества и другого форменного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специального обмундирования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135               Приобретение особого оборудования и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139               Приобретение прочих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140                   Приобретение услуг и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141               Оплата коммунальных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142               Оплата услуг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143               Оплата транспортных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144               Оплата за электроэнергию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145               Оплата за отопление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146               Содержание, обслуживание, текущий ремонт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зданий, помещений, ремонт оборудования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других 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147               Оплата аренды за помещение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148               Оплата услуг в рамках государственного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социального заказа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149               Прочие услуги и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150                   Другие текущие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151               Командировки и служебные разъезды внутри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152               Командировки и служебные разъезды за пределы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153               Затраты фонда всеобщего обязательного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155               Исполнение исполнительных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157               Особые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159               Прочие текущие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                        Выплата вознаграждений (интересов)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210                   Выплаты вознаграждений (интересов)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внутренним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211               Выплаты вознаграждений (интересов)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внутренним займам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212               Выплаты вознаграждений (интересов) по займам,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полученным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местными исполнительными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213               Выплаты вознаграждений (интересов)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операциям управления рисками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           Выплаты вознаграждений (интересов) по внешним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221               Выплаты вознаграждений (интересов) по внешним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займам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                       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310                   Текущие трансферты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311               Субсидии крестьянским (фермерским)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хозяйствам и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330                   Текущие трансферты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332               Трансферты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333               Пенсии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334               Стипендии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340                   Текущие трансферты другим уровням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341               Субвенции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342               Бюджетные изъятия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349               Прочие текущие трансферты другим уровням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350                   Текущие трансферты за границу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351               Текущие трансферты организациям за границу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     Прочие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369               Различные прочие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Капитальные затраты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                        Приобретение основного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410                   Приобретение основного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411               Приобретение товаров относящихся к основным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412               Приобретение помещений, зданий и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420                   Создание основного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421               Строительство зданий и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422               Строительство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430                   Капитальный ремонт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431               Капитальный ремонт помещений, зданий,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432               Капитальный ремонт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450                   Приобретение земли и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451               Приобретение земли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452               Приобретение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460                   Капитальные трансферты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461               Капитальные трансферты юридическим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464               Капитальные трансферты другим уровням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470                   Капитальные трансферты за границу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471               Капитальные трансферты международным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организациям и правительствам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472               Капитальные трансферты на оплату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стипендиатов за рубежом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Бюджетные кредиты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                        Бюджетные кредиты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510                   Внутренние бюджетные кредиты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511               Бюджетные кредиты местным исполнительным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512               Бюджетные кредиты банкам-заемщикам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514               Бюджетные кредиты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519               Прочие внутренние бюджетные кредиты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520                   Внешние бюджетные кредиты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521               Бюджетные кредиты иностранным государствам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Приобретение финансовых активов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                        Приобретение финансовых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610                   Приобретение финансовых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611               Приобретение долей участия,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612               Формирование и увеличение уставных капиталов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предприятий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620                   Приобретение финансовых активов за пределами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621               Приобретение акций международных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Погашение займов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7                        Погашение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710                   Погашение основного долга по внутренним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711               Погашение основного долга перед вышестоящим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712               Погашение основного долга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эмиссионным ценным бумагам, размещенным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внутреннем рынке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713               Погашение основного долга по внутренним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договорам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720                   Погашение основного долга по внешним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721               Погашение основного долга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эмиссионным ценным бумагам, размещенным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внешнем рынке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722               Погашение основного долга по внешним договорам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займа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