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fd78" w14:textId="9a7f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августа 2006 года N 781 и от 4 декабря 2006 года N 1167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2006 года N 781 "О передислокации Агентства Республики Казахстан по статистике из города Алматы в город Астану":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 цифры "36" заменить цифрами "73";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2006 года N 1167 "Некоторые вопросы Агентства Республики Казахстан по статистике":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"56" заменить цифрами "93";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"641424000 (шестьсот сорок один миллион четыреста двадцать четыре тысячи)" заменить словами "1193876000 (один миллиард сто девяносто три миллиона восемьсот семьдесят шесть тысяч)";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"412344000 (четыреста двенадцать миллионов триста сорок четыре тысячи)" заменить словами "964796000 (девятьсот шестьдесят четыре миллиона семьсот девяносто шесть тысяч)".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