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c73b" w14:textId="5b8c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 переименовании государственного учреждения "Центр медицины катастроф" Министерства здравоохранения Республики Казахстан из ведения Министерства здравоохранения Республики Казахстан в ведение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государственное учреждение "Центр медицины катастроф" Министерства здравоохранения Республики Казахстан из ведения Министерства здравоохранения Республики Казахстан в ведение Министерства по чрезвычайным ситуациям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государственное учреждение "Центр медицины катастроф" Министерства здравоохранения Республики Казахстан в государственное учреждение "Центр медицины катастроф" Министерства по чрезвычайным ситуациям Республики Казахстан (далее - учреждение).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по чрезвычайным ситуациям Республики Казахстан в установленном законодательством Республики Казахстан порядке внести соответствующие изменения в устав учреждения и обеспечить его государственную перерегистрацию в органах юстиции.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по чрезвычайным ситуациям Республики Казахстан и Министерству здравоохранения Республики Казахстан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2007 года N 704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декабря 2006 года N 1204 "О реализации Закона Республики Казахстан "О республиканском бюджете на 2007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 "Затраты":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02 "Оборона":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"163280004" заменить цифрами "163426009";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02 "Организация работы по чрезвычайным ситуациям":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"25206689" заменить цифрами "25352694";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202 "Министерство по чрезвычайным ситуациям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"25206689" заменить цифрами "25352694";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002 "Организация ликвидации чрезвычайных ситуаций природного и техногенного характера": цифры "17498558" заменить цифрами "17644563", дополнить подпрограммой 109: "Центр медицины катастроф 146 005";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05 "Здравоохранение":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"104902753" заменить цифрами "104756748";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подфункции 03 "Специализированная медицинская помощь":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"38229847" заменить цифрами "38083842";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226 "Министерство здравоохранения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"38229847" заменить цифрами "38083842";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010 "Оказание высокоспециализированной медицинской помощи" цифры "9349500" заменить цифрами "9203495".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17644563 тысячи тенге (семнадцать миллиардов шестьсот сорок четыре миллиона пятьсот шестьдесят три тысячи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пункта 6 "План мероприятий по реализации бюджетной программы" дополнить строкой, порядковый номер 11, следующего содержания: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33"/>
        <w:gridCol w:w="673"/>
        <w:gridCol w:w="1873"/>
        <w:gridCol w:w="4853"/>
        <w:gridCol w:w="1513"/>
        <w:gridCol w:w="257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"11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катастроф 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при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техногенного характера.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(лечебного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диагностического),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немедицинского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Перечнем,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утверждаемым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300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9203495 тысячи тенге (девять миллиардов двести три миллиона четыреста девяносто пять тысяч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"Оказание медицинской помощи при чрезвычайных ситуациях природного и техногенного характера. Приобретение медицинского (лечебного и диагностического), лабораторного оборудования, немедицинского оборудования, специализированного автотранспорта в соответствии с Перечнем, утверждаемым приказом Министра здравоохранения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"Центр медицины катастроф Министерства здравоохранения Республики Казахстан" исключить.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