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c190" w14:textId="941c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юбилеев выдающихся литературных деятелей в 2007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2007 года N 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сентября 1999 года N 1465 "О праздновании юбилеев и памятных дат"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планы мероприятий по подготовке и проведению 200-летнего юбилея со дня рождения Шернияза Жарылгасынулы, 125-летнего юбилея со дня рождения Турмагамбета Изтулеуова, 100-летнего юбилея со дня рождения Гали Орманова и 100-летнего юбилея со дня рождения Дихана Абилова.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2007 года N 719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подготовке и проведению 200-летнего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со дня рождения Шернияза Жарылгасынулы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873"/>
        <w:gridCol w:w="2473"/>
        <w:gridCol w:w="1473"/>
        <w:gridCol w:w="2613"/>
        <w:gridCol w:w="193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Шернияза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Жарылгасынулы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буклета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Шерниязе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Жарылгасынулы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25,0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200-летию Шернияза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Жарылгасынулы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мероприятий"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материалов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и творчестве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Шернияза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Жарылгасынулы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"Алты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алаштан сөз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оздырған"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Шернияза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Жарылгасынулы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Не 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книжных выставок,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творчеству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Шернияза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Жарылгасынулы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музеях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 с читателями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о присвоении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Шернияза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Жарылгасынулы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музыкальной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 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Шерниязе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Жарылғасынұлы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музыкальной встречи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 алаштан сөз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оздырған"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музыкальной встречи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"Ойылдың жыр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дүлдүлі"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фестиваля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певцов-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импровизаторов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импровизаторов,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200-летию Шернияза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Жарылгасынулы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вечера 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"Шернияз ақын"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"Шернияз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Жарылғасынұлына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жыл"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1 140,0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2007 года N 719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подготовке и проведению 125-летнего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со дня рождения Турмагамбета Изтулеуова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833"/>
        <w:gridCol w:w="2533"/>
        <w:gridCol w:w="1453"/>
        <w:gridCol w:w="2593"/>
        <w:gridCol w:w="197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Турмагамбета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Изтулеуова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буклетов,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Турмагамбета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Изтулеуова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Турмагамбета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Изтулеуова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Турмагамбета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Изтулеуова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мероприятий"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поэтов-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импровизаторов,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Турмагамбета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Изтулеуова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Библиографическое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обозрение "Тіл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жібектей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сөздің тарланы"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6.  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вечера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 поэта "Ел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жүрегіндегі ақын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бейнесі"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7.  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музы-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кального вечера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"Аралап жердің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жүзін жүрер сөзім"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 "Сөйлеген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тілім ыңғайлы,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құмартып халкым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тыңдайды"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вечера "Асыл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сөздің атасы"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айтыса акынов,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Турмагамбета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Изтулеуова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1 185,0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вечера и книжной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 "Сырдың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саңлақ жырауы"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культурному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наследию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"Ұлылардан ұлағат"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2 820,0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2007 года N 719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 подготовке и проведению 100-летнего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со дня рождения Гали Орманова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73"/>
        <w:gridCol w:w="2533"/>
        <w:gridCol w:w="1513"/>
        <w:gridCol w:w="2573"/>
        <w:gridCol w:w="2013"/>
      </w:tblGrid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Гали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"Ғали ғибраты"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"Білім"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225,0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 Орманова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Гали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мероприятий"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юбилейных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441,3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для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встреч, книжных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выставок, вечеров,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творчеству Гали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2 531,3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2007 года N 719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подготовке и проведению 100-летнего юбилея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со дня рождения Дихана Абилова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73"/>
        <w:gridCol w:w="2553"/>
        <w:gridCol w:w="1473"/>
        <w:gridCol w:w="2613"/>
        <w:gridCol w:w="2033"/>
      </w:tblGrid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4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Дихана Абилова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литературы"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</w:p>
        </w:tc>
      </w:tr>
      <w:tr>
        <w:trPr>
          <w:trHeight w:val="25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жизни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Дихана Абилова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юбилейного вечера,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Дихана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мероприятий"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выставок "Атақты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жерлесіміз", "Ел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ардақтаған ақын",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Дихана Абилова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вечеров, книжных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выставок "Қазақ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тарланы", "Кең"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тынысты ақын"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юбилея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месте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Дихана Абилова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долине Мойылды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состязания акынов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(мүшәйра) "Дихан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арнау", "Тәуелсіз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Отаным",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100-летию Дихана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собрания и концерта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вечера "Елім деп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соққан жүрегі",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100-летнему юбилею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писателя,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Дихана Абилова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4 415,0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