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ae40" w14:textId="0fba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февраля 2007 года N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2007 года N 734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2007 года N 78 "О Плане законопроектных работ Правительства Республики Казахстан на 2007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2007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8-1, исключить.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