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f80b" w14:textId="a61f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2007 года N 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ветеринарии".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Премьер-Mинистр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ветеринарии"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1, ст. 4; N 2, ст. 16, 18; N 3, ст. 20, 23; N 4, ст. 28, 33; N 5-6, ст. 37, 40; N 9, ст. 67; N 10, ст. 69; N 12, ст. 88; N 13, ст. 99; N 15, ст. 106; Законы Республики Казахстан N 229-III "О внесении изменений и дополнений в некоторые законодательные акты Республики Казахстан по вопросам развития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хлопковой отрасли </w:t>
      </w:r>
      <w:r>
        <w:rPr>
          <w:rFonts w:ascii="Times New Roman"/>
          <w:b w:val="false"/>
          <w:i w:val="false"/>
          <w:color w:val="000000"/>
          <w:sz w:val="28"/>
        </w:rPr>
        <w:t>
" "Казахстанская правда" от 2 августа 2007 года N 118 (25363); N 304 "О внесении изменений и дополнений в некоторые законодательные акты Республики Казахстан по вопросам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закупок </w:t>
      </w:r>
      <w:r>
        <w:rPr>
          <w:rFonts w:ascii="Times New Roman"/>
          <w:b w:val="false"/>
          <w:i w:val="false"/>
          <w:color w:val="000000"/>
          <w:sz w:val="28"/>
        </w:rPr>
        <w:t>
" "Казахстанская правда" от 7 августа 2007 года N 121 (25366); N 307 "О внесении изменений и дополнений в некоторые законодательные акты Республики Казахстан по вопросам охраны и использования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историко-культурного наследия </w:t>
      </w:r>
      <w:r>
        <w:rPr>
          <w:rFonts w:ascii="Times New Roman"/>
          <w:b w:val="false"/>
          <w:i w:val="false"/>
          <w:color w:val="000000"/>
          <w:sz w:val="28"/>
        </w:rPr>
        <w:t>
" "Казахстанская правда" от 3 августа 2007 года N 119; N 308-III "О внесении изменений и дополнений в некоторые законодательные акты Республики Казахстан по вопросам совершенствования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борьбы с коррупцией </w:t>
      </w:r>
      <w:r>
        <w:rPr>
          <w:rFonts w:ascii="Times New Roman"/>
          <w:b w:val="false"/>
          <w:i w:val="false"/>
          <w:color w:val="000000"/>
          <w:sz w:val="28"/>
        </w:rPr>
        <w:t>
" "Казахстанская правда" 3 августа 2007 года N 119 (25364); N 311, N 312 "О внесении изменений и дополнений в некоторые законодательные акты Республики Казахстан по вопросам упрощения таможенных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налоговых процедур </w:t>
      </w:r>
      <w:r>
        <w:rPr>
          <w:rFonts w:ascii="Times New Roman"/>
          <w:b w:val="false"/>
          <w:i w:val="false"/>
          <w:color w:val="000000"/>
          <w:sz w:val="28"/>
        </w:rPr>
        <w:t>
" "Казахстанская правда" от 10 августа 2007 года N 124 (25369); N 314, N 315-III "О внесении изменений и дополнений в некоторые законодательные акты Республики Казахстан по вопросам модернизации системы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управления </w:t>
      </w:r>
      <w:r>
        <w:rPr>
          <w:rFonts w:ascii="Times New Roman"/>
          <w:b w:val="false"/>
          <w:i w:val="false"/>
          <w:color w:val="000000"/>
          <w:sz w:val="28"/>
        </w:rPr>
        <w:t>
" "Казахстанская правда" от 10 августа 2007 года N 124 (25369), N 320 "О внесении изменений и дополнений в некоторые законодательные акты Республики Казахстан по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вопросам образования </w:t>
      </w:r>
      <w:r>
        <w:rPr>
          <w:rFonts w:ascii="Times New Roman"/>
          <w:b w:val="false"/>
          <w:i w:val="false"/>
          <w:color w:val="000000"/>
          <w:sz w:val="28"/>
        </w:rPr>
        <w:t>
" "Казахстанская правда" от 15 августа 2007 года N 127):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главы 20 слова "ветеринарного надзора" заменить словами "ветеринарно-санитарного контроля";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8) статьи 310 слова "ветеринарному надзору" заменить словами "ветеринарно-санитарному контролю";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второй статьи 559 слова "ветеринарный инспектор", "ветеринарные инспекторы" и "ветеринарный надзор" заменить соответственно словами "ветеринарно-санитарный инспектор", "ветеринарно-санитарные инспекторы" и "ветеринарно-санитарный контроль".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2003 г. (Ведомости Парламента Республики Казахстан, 2003 г., N 13, ст. 99; 2005 г., N 9, ст. 26; 2006 г., N 1, ст. 5; N 3, ст. 22; N 11, ст. 55; N 12, ст. 79, 83; N 16, ст. 97; 2007 г., N 1, ст. 4; N 2, ст. 18; N 14, ст. 105; N 15, ст. 106, 109; Законы N 297 "О внесении изменений и дополнений в некоторые законодательные акты Республики Казахстан по вопросам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столицы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Казахстан" "Казахстанская правда" от 1 августа 2007 года, N 117 (25362); 307-III "О внесении изменений и дополнений в некоторые законодательные акты Республики Казахстан по вопросам охраны и использования историко-культурного наследия" "Казахстанская правда" от 3 августа 2007 года N 119; 311 от 26. 07; N 320 "О внесении изменений и дополнений в некоторые законодательные акты Республики Казахстан по вопросам образования" "Казахстанская правда" от 15 августа 2007 года N 127, опубликованных в газетах "Егемен Қазақстан", "Казахстанская правда"):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статьи 104 слова "ветеринарного надзора" заменить словами "ветеринарно-санитарного контроля".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января 1993 г. "О государственной границе Республики Казахстан" (Ведомости Верховного Совета Республики Казахстан, 1993 г., N 1, ст. 1; Ведомости Парламента Республики Казахстан, 1996 г., N 14, ст. 275; 1998 г., N 24, ст. 436; 2002 г., N 15, ст. 147;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21 слова "ветеринарного надзора" заменить словами "ветеринарно-санитарного контроля".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июля 2002 г. "О ветеринарии" (Ведомости Парламента Республики Казахстан, 2002 г., N 15, ст. 148; 2004 г., N 23, ст. 142; 2005 г., N 7-8, ст. 23; 2006 г., N 1, ст. 5; N 3, ст. 22; N 24, ст. 148; 2007 г., N 2, ст. 18; Закон N 320 "О внесении изменений и дополнений в некоторые законодательные акты Республики Казахстан по вопросам образования" "Казахстанская правда" от 15 августа 2007 года N 127):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преамбулу закона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"Настоящий закон определяет правовые, организационные и экономические основы осуществления деятельности в области ветеринарии и ветеринарно-санитарной безопасности и направлен на обеспечение здоровья животных, ветеринарно-санитарного благополучия территории, безопасности объектов государственного ветеринарно-санитарного контроля, а также защиту населения от болезней общих для животных и людей.";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"ветеринарного надзора", "ветеринарному надзору", "ветеринарный надзор", "ветеринарном надзоре" заменить соответственно словами "ветеринарно-санитарного контроля", "ветеринарно-санитарному контролю", "ветеринарно-санитарный контроль", "ветеринарно-санитарном контроле";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"ветеринарными инспекторами", "ветеринарных инспекторов", "ветеринарный инспектор", "ветеринарного инспектора", "ветеринарным инспектором", "ветеринарному инспектору", "Ветеринарные инспекторы", "ветеринарным инспекторам" заменить соответственно словами "ветеринарно-санитарными инспекторами", "ветеринарно-санитарных инспекторов", "ветеринарно-санитарный инспектор", "ветеринарно-санитарного инспектора", "ветеринарно-санитарным инспектором", "ветеринарно-санитарному инспектору", "Ветеринарно-санитарные инспекторы", "ветеринарно-санитарным инспекторам";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"рынок", "рынках", "рынков", "рынке" заменить соответственно словами "объект внутренней торговли", "объектах внутренней торговли", "объектов внутренней торговли", "объекте внутренней торговли";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"продуктов", "продуктами", "продукты" заменить соответственно словами "продукции", "продукцией", "продукция";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"ветеринарная справка"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объекты внутренней торговли - торговые объекты и объекты общественного питания;";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после слов "в целях" дополнить словами "учета профилактических мероприятий, обеспечивающих здоровье животных и ветеринарно-санитарное благополучие территории";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ветеринарно-санитарная безопасность - состояние объектов государственного ветеринарно-санитарного контроля, при котором обеспечивается здоровье животных, пищевая безопасность продукции животного происхождения, ветеринарно-санитарное благополучие территории, защита населения от болезней общих для животных и человека, а также соответствие объектов государственного ветеринарно-санитарного контроля требованиям законодательства Республики Казахстан в области ветеринарии;";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референтная функция по диагностике болезней животных - осуществление типирования (определение типового различия внутри определенного вида) возбудителей особо опасных, медленных и экзотических болезней животных, а также постановка окончательного диагноза при сомнительных или спорных случаях;";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20) слова "не используемые без соответствующей обработки в пищу,"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"26) подконтрольные государственному ветеринарно-санитарному контролю грузы - животные, половые и соматические клетки животных, продукты и сырье животного происхождения, возбудители болезней животных, ветеринарные препараты, корма и кормовые добавки, изделия и атрибуты ветеринарного и зоогигиенического назначения, транспортные средства, все виды тары, упаковочные материалы, которые могут быть факторами передачи возбудителей болезней животных;";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32), 33), 34), 35), 36), 37)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"32) зона - ограниченная территория административно-территориальной единицы, характеризующаяся эпизоотической ситуацией по заразным заболеваниям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благополучная зона - зона, свободная от заразных заболеваний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зона наблюдения - зона, установленная внутри и по границам благополучной зоны и отделяющая ее от неблагополучной зоны;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неблагополучная зона - зона, на которой установлены заразные заболевания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буферная зона - территория, установленная внутри и на границах неблагополучной зоны, где проводятся систематическая вакцинация животных и другие ветеринарно-санитарные мероприятия с целью недопущения распространения инфекции;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учетный номер - код, включающий вид деятельности и номер объекта производства.";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подпункт 6) статьи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разработка и использование средств и методов диагностики, борьбы с болезнями животных и обеспечения ветеринарно-санитарной безопасности объектов государственного ветеринарно-санитарного контроля;";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подпункте 5) статьи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"ветеринарных" заменить словами "ветеринарно-санитарных";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"правил" дополнить словом ", норм";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статью 5 дополнить подпунктами 8),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утверждение порядка идентификации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утверждение порядка присвоения учетных номеров производственным объектам, принадлежащих физическим и юридическим лицам, выращивающих животных, организациям по заготовке (убою) животных, хранению, переработке и реализации продукции и сырья животного происхождения, организациям по производству, хранению и реализации ветеринарных препаратов, кормов и кормовых добавок, также объектам внутренней торговли.";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подпункт 1) статьи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органы государственного управления в области ветеринарии;";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пункт 1 статьи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 органам государственного управления в области ветеринарии относится уполномоченный государственный орган в области ветеринарии (далее - уполномоченный орган), включая его ведомство по осуществлению государственного ветеринарно-санитарного контроля с территориальными подразделениями, в том числе пограничные и таможенные пункты (пункты пропуска через Государственную границу);";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статью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8. Функции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Стратегические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 в области ветеринарии;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международного сотрудничества в области ветеринарии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Республики Казахстан в международных организациях в области ветеринарии в порядке, установленном законодательством Республики Казахстан, а также организация сотрудничества с ними;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Регулятивные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разработка, утверждение нормативных правовых актов в области ветеринарии;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правил вынесения решений о проведении ветеринарно-санитарного контроля и определении предприятий, из которых разрешается импорт подконтрольных государственному ветеринарно-санитарному контролю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разработка, утверждение ветеринарно-санитарных мероприятий, ветеринарных правил, норм, форм ветеринарного учета и отчетности, технических регламентов, а также других методических документов в области ветеринарии;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установление порядка определения соответствия ветеринарных препаратов, кормов и кормовых добавок, содержащих антибиотики, гормоны и биологические стимуляторы, требованиям ветеринарных нормативов;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перечня болезней животных, при которых производятся обязательное обезвреживание (обеззараживание) и переработка без изъятия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перечня заразных болезней животных, при которых устанавливаются ограничительные мероприятия или карантин;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утверждение порядка организации и осуществления ветеринарных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порядка проведения ветеринарно-санитарной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перечня особо опасных болезней животных, профилактика диагностика и ликвидации, которых осуществляется за счет бюджетных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разработка порядка и условий возмещения стоимости изымаемых и уничтожаемых животных, представляющих опасность для здоровья животных и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определение порядка осуществления государственного ветеринарно-санитарного контроля при перемещении подконтрольных государственному ветеринарно-санитарному контролю грузов через государственную границу;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определение порядка организации пограничных ветеринарных контрольных постов;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анализ эпизоотической ситуации и результатов мониторинга болезней животных, их прогнозирование;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определение порядка деления территории административно-территориальных единиц на зоны;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определение порядка аттестации физических и юридических лиц, осуществляющих предпринимательскую деятельность в области ветеринарии;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согласование плана ветеринарно-санитарных мероприятий по обеспечению ветеринарно-санитарной безопасности на территории соответствующей административно-территориальной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определение порядка ведения ветеринарного учета и отчетности и их предоставления;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разработка положения о государственном ветеринарно-санитарном контроле;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и утверждение порядка и норматива формирования и использования республиканского запаса ветеринарных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определение порядка осуществления транспортировки (перемещения) подконтрольных государственному ветеринарно-санитарному контролю грузов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согласование программы по повышению квалификации ветеринарных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определение порядка проведения экспертизы по дальнейшему использованию или утилизации (уничтожения) ветеринарных препаратов, кормов и кормовых добавок, признанных по результатам лабораторных исследований непригодными для использования по 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разработка и утверждение правил и порядка осуществления государственного ветеринарно-санитарного контроля, а также определения соответствия животных, продукции и сырья животного происхождения требованиям ветеринарных нормативов в организациях по производству, заготовке (убою), хранению, переработке и реализации продукции и сырья животного происхождения;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согласования научно-технической документации на новые, усовершенствованные ветеринарные препараты;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разработка правил признания эквивалентности ветеринарно-санитарных мер других стран, если эти меры обеспечивают надлежащий уровень благополучия на территории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разработка правил выдачи заключения на новые ветеринарные препараты, приборы, инструменты, корма и кормовые добавки;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разработка порядка выдачи разрешения на экспорт, импорт и транзит подконтрольных государственному ветеринарно-санитарному контролю грузов с учетом оценки эпизоотической ситуации на соответствующей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утверждение форм предписаний, порядка их составления и выдачи;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разработка и утверждение ветеринарных нормативов, основанных на достаточном научном обосновании и с учетом последствий для жизни и здоровья людей и животных, а также соответствующих международным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установление порядка дезинфекции транспортных средств, въезжающих на территорию Республики Казахстан из приграничной территории сопредельных государств, где зарегистрирована вспышка особо опасных болезней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выдача заключений на новые ветеринарные препараты, приборы, инструменты, корма и кормовые добавки;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выдача разрешений на экспорт, импорт и транзит подконтрольных государственному ветеринарно-санитарному контролю грузов с учетом оценки эпизоотической ситуации на соответствующей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вынесение решения о проведении ветеринарно-санитарного контроля и определении предприятий, из которых разрешается импорт подконтрольных государственному ветеринарно-санитарному контролю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ведение Государственного реестра ветеринарных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ведение Государственного реестра кормов и кормовых добавок;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согласование научно-технической документации на новые, усовершенствованные ветеринарные препараты;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Реализационные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международных договоров в области ветеринарии;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распределения, хранения, транспортировки (доставки) и использования закупленных по бюджетным программам ветеринарных препаратов, включая их республиканский запас;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пограничных ветеринарных контрольных постов;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ветеринарных научных исследований и переподготовка специалистов в области ветеринарии;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мероприятий по профилактике, диагностике и лечению животных, больных особо опасными болезнями;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охраны территории Республики Казахстан от заноса и распространения заразных и экзотических болезней животных из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закупа, хранения, транспортировки (доставки) и использования ветеринарных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участие в государственных комиссиях по приему в эксплуатацию животноводческих объектов и организаций по производству, заготовке (убою) животных, переработке продукции и сырья животного происхождения;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апробации ветеринарных препаратов, приборов, инструментов, кормов и кормовых добавок, их регистрационных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хранения, доставки ветеринарных препаратов по профилактике особо опасных болезней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ветеринарных мероприятий по охране территории Республики Казахстан от заноса и распространения возбудителей заразных и экзотических болезней животных из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координация и организация деятельности подведомственных государственных учреждений осуществляющих реализационные функции;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введение временных ветеринарных мер в случаях, когда научное обоснование экспортирующей страны является недостаточным на основе имеющейся надлежащей информации, включая информацию, полученную от международных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определение территорий или их части, свободных от заболеваний или с незначительной распространенностью заболеваний, осуществление ветеринарно-санитарного контроля за экспортирующими грузами из этих территорий, предоставление подтверждений импортирующей стране и обеспечение доступа ее представителям для проведения инспектирования этих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присвоение учетных номеров производственным объектам, принадлежащих физическим и юридическим лицам, выращивающих животных, объектам внутренней торговли, организациям по производству, заготовке (убою) животных, хранению, переработке и реализации продукции и сырья животного происхождения, ветеринарных препаратов, кормов и кормовых добавок;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признание эквивалентности ветеринарно-санитарных мер других стран, если эти меры обеспечивают надлежащий уровень благополучия на территории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проведение эпизоотического мониторинга болезней животных и изучение эпизоотической ситуации.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Контрольные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и осуществление государственного ветеринарно-санитарного контроля за соблюдением физическими и юридическими лицами законодательства Республики Казахстан в области ветеринарии;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безопасности объектов государственного ветеринарно-санитарного контроля, ветеринарно-санитарной обстановки;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ветеринарно-санитарного контроля на объектах внутренней торговли, в организациях по производству, заготовке (убою), хранению, переработке и реализации, а также при транспортировке (перемещении) подконтрольных государственному ветеринарно-санитарному контролю грузов; контроль безопасности объектов государственного ветеринарно-санитарного контроля, ветеринарно-санитарной обстановки;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осуществлением апробации ветеринарных препаратов, приборов, инструментов, кормов и кормовых добавок, их регистрационных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дел об административных правонарушениях в соответствии с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выявление и установление причин и условий возникновения и распространения болезней животных и их пищевых отравлений;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ветеринарно-санитарного контроля за использованием, транспортировкой, хранением и уничтожением возбудителей болезней животных и птиц, депонированных штаммов микроорганизмов, используемых в области ветеринарии, в государственных ветеринарных организациях, научных и производственных учреждениях, предприятиях независимо от их форм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ветеринарно-санитарного контроля зa хранением, транспортировкой (доставкой) и использованием закупленных по бюджетным программам ветеринарных препаратов, включая их республиканский запас;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и осуществление государственного ветеринарно-санитарного контроля за соответствием процессов (стадий) разработки (создания), производства (изготовления), реализации, использования, ввоза (импорт) ветеринарных препаратов, кормов и кормовых добавок требованиям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государственный ветеринарно-санитарный контроль за выполнением требований, установленных техническими регламентами;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государственного ветеринарно-санитарного контроля на пограничных и таможенных пунктах (пунктах пропуска через Государственную границу);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ветеринарно-санитарного контроля за подконтрольными государственному ветеринарно-санитарному контролю грузами из территории свободных от заболеваний или с незначительной распространенностью заболеваний;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подтверждений импортирующей стране и обеспечение доступа ее представителям инспектирования этих территорий в случаях предусмотренных ратифицированными международными договорами.";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подпунктами 5), 6), 7),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вынесение решения о делении территории административно-территориальной единицы на зоны в порядке, установленном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уполномоченным органом и утверждение плана ветеринарно-санитарных мероприятий по обеспечению ветеринарно-санитарной безопасности на территории соответствующей административно-территориальной единицы и его согласование с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ветеринарно-санитарных мероприятий по обеспечению ветеринарно-санитарной безопасности на территории соответствующей административно-территориальной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хранения, доставки ветеринарных препаратов по профилактике особо опасных болезней животных.";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11), 12), 13), 14), 15)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изучение ситуации по заразным и незаразным болезням животных на территории соответствующей административно-территориальной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проведения мероприятий по обеспечению ветеринарно-санитарной безопасности на территории соответствующей административно-территориальной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организация проведения профилактических мероприятий по особо опасным заразным болезням животных по Перечню, утверждаемому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проведения мероприятий по идентификации сельскохозяйственных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ветеринарного учета и отчетности.";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статью 10-1 дополнить подпунктами 3),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выдача ветеринарного свидетельства на животных, продукцию и сырье животного происхождения, действующее на территории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государственному ветеринарно-санитарному инспектору района о выдаче предписания об устранении нарушений требований законодательства в области ветеринарии и привлечении к административной ответственности лиц, нарушивших законодательство в области ветеринарии.";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пункт 1 статьи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Правительством Республики Казахстан создаются государственные ветеринарные организации в форме: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ветеринарного учреждения с целью осуществления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референтной по диагностике болезней животных и обеспечения пищевой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ликвидации очагов особо опасных заразных болезней животных, включенных в Перечень, утверждаемый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дезинфекции транспортных средств на пограничных и таможенных пунктах (пунктах пропуска через Государственную границу);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изъятию и уничтожению больных животных больных особо опасными болезнями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хранению республиканского запаса ветеринарных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республиканских государственных предприятий с целью осуществления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диагностике особо опасных болезней животных, включенных в Перечень, утверждаемый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Национальной коллекции депонированных штаммов микроорганизмов;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регистрационные испытания, апробации ветеринарных препаратов, кормов и кормовых добавок, а также контроля серий (партий) ветеринарных препаратов при их рекламаций.";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6-1), 6-2)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осуществление государственного ветеринарно-санитарного контроля за проведением идентификации сельскохозяйственных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осуществление государственного ветеринарно-санитарного контроля за присвоением учетных номеров производственным объектам, принадлежащим физическим и юридическим лицам, выращивающим животных, объектам внутренней торговли, организациям по заготовке (убою) животных, хранению, переработке и реализации продукции и сырья животного происхождения, а также организациям по производству, хранению и реализации кормов и кормовых добавок, ветеринарных препаратов, лекарственных средств и биологических препаратов для ветеринарных целей;";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3-1 слова "ветеринарный контроль", "ветеринарного контроля" заменить на слова "ветеринарно-санитарный контроль", "ветеринарно-санитарного контроля";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14-1: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"ветеринарного контроля" заменить на слова "ветеринарно-санитарного контроля";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"ветеринарный контроль", "ветеринарному контролю", заменить на слова "ветеринарно-санитарный контроль", "ветеринарно-санитарному контролю";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объектах внутренней торговли - торговых объектах и объектах общественного питания;";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"виды" заменить словом "подвиды";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рынках"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статью 15 дополнить подпунктом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объекты внутренней торговли.";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статье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 4) дополнить словами ", включая пограничные и таможенные пункты (пункты пропуска через Государственную границу)";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выдача ветеринарного сертификата на подконтрольные государственному ветеринарно-санитарному контролю грузы";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выдача ветеринарного сертификата на подконтрольные государственному ветеринарно-санитарному контролю грузы;";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4 после слова "надзора" дополнить словами "действующее на территории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статье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статьи и пункте 1 после слова "происхождения," дополнить словами "включая экспортеров (импортеров)";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слова "принимают," дополнить словами "включая экспортеров (импортеров),";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5,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Государственный ветеринарно-санитарный контроль в организациях по производству, заготовке (убою), хранению, переработке и реализации животных, продукции и сырья животного происхождения, включая экспортеров (импортеров), осуществляется не чаще двух раз в год, за исключением случаев возникновения особо опасных болезней животных на их территории и/или установления неблагополучной зоны.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Период осуществления государственного ветеринарного контроля не более пяти дней с момента начала проверки.";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статье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 "ветеринарных препаратов" дополнить словами ", кормов, кормовых добавок";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"по согласованию с уполномоченным центральным исполнительным органом Республики Казахстан, осуществляющим руководство в области здравоохранения"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подпункте 13) статьи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"научно-техническую" заменить словами "нормативно-техническую";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"препараты," дополнить словами "на производство пищевой продукции, кормов, кормовых добавок";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дополнить статьями 26-1, 26-2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26-1. Применение ветеринарно-санитарных 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случаях, когда при анализе и оценке риска идентифицируется возможность вредного воздействия на жизнь и здоровье человека, однако имеющихся научных данных недостаточно для определения его степени уполномоченными органами могут приниматься необходимые ветеринарно-санитарные меры по управлению риском.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Ветеринарно-санитарные меры должны основываться на научных данных, объективной оценке риска для жизни и здоровья людей и животных, определяющихся с учетом международных стандартов, руководств и рекомендаций в области ветеринарно-санитарной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оценке эквивалентности применяемых ветеринарно-санитарных мер на территории соответствующей административно-территориальной единицы должны быть учтены научные данные, результаты исследований (в том числе лабораторных), мониторинга распространения конкретных заболеваний и наличие зон.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Ветеринарно-санитарные меры других государств признаются эквивалентными при наличии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соответствия применяемых ветеринарно-санитарных мер международным стандартам, рекомендациям;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обеспечения надлежащего уровня ветеринарно-санитарной безопасности территории Республики Казахстан от заноса и распространения заразных болезней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26-2. Деление территории административно-территориальной единицы на зоны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Цели деления административно-территориальной единицы на зоны: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заноса и распространения заразных болезней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планирование ветеринарно-санитарных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международной торговли.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распространения заразных заболеваний животных и проводимых ветеринарных мероприятий выделяются следующие типы зон: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благополучная зона;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зона наблюдения;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буферная зона;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неблагополучная зона.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Деление территории административно-территориальной единицы на зоны и их границы осуществляется в порядке, установленном уполномоченным государственным органом в области ветеринарии.";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 статье 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32. Идентификация сельскохозяйственных животных и присвоение учетных номеров";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Производственные объекты, принадлежащие физическим и юридическим лицам, выращивающим животных, объекты внутренней торговли, организации по заготовке (убою) животных, хранению, переработке и реализации продукции и сырья животного происхождения, организации по производству, хранению и реализации ветеринарных препаратов, кормов и кормовых добавок с целью контроля за соответствием требованиям законодательства Республики Казахстан в области ветеринарии подлежат присвоению учетных номеров.";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