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8727" w14:textId="67b8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2007 года N 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2006 года "О республиканском бюджете на 2007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2007 года N 225 "Об утверждении Правил исполнения республиканского и местных бюджетов"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Хозяйственному управлению Парламента Республики Казахстан из резерва Правительства Республики Казахстан, предусмотренного в республиканском бюджете на 2007 год на неотложные затраты, 390712000 (триста девяносто миллионов семьсот двенадцать тысяч) тенге на реконструкцию помещений зданий Парламента Республики Казахстан; оснащение новых рабочих мест депутатов и работников аппаратов; создание в административных зданиях Парламента локальной сети, кабельного телевидения и конференц-систем для залов заседаний комитетов (фракций); закупку дополнительного оборудования конгресс-систем для залов пленарных заседаний и совместного зала; расходы по временному проживанию вновь избранных депутатов в гостиницах и арендованных меблированных квартирах до предоставления им служебного жилища, а также на текущие затраты за 4 месяца, связанные с увеличением числа депутатов и работников аппаратов (с сентября по декабрь 2007 года).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 эффективным использованием выделенных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